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3B1E90">
      <w:pPr>
        <w:jc w:val="both"/>
      </w:pPr>
      <w:r w:rsidRPr="00512268">
        <w:t xml:space="preserve">Ügyiratszám: </w:t>
      </w:r>
      <w:r w:rsidR="00842B9C" w:rsidRPr="00512268">
        <w:t>HSZ/</w:t>
      </w:r>
      <w:r w:rsidR="007C6D8E">
        <w:t>10385</w:t>
      </w:r>
      <w:r w:rsidR="008A7BB6" w:rsidRPr="003B1E90">
        <w:t>-</w:t>
      </w:r>
      <w:r w:rsidR="007E199C" w:rsidRPr="003B1E90">
        <w:t>1</w:t>
      </w:r>
      <w:r w:rsidR="009E612E" w:rsidRPr="003B1E90">
        <w:t>/20</w:t>
      </w:r>
      <w:r w:rsidR="00164862" w:rsidRPr="003B1E90">
        <w:t>2</w:t>
      </w:r>
      <w:r w:rsidR="0010550D" w:rsidRPr="003B1E90">
        <w:t>3</w:t>
      </w:r>
      <w:r w:rsidRPr="003B1E90">
        <w:t>.</w:t>
      </w:r>
    </w:p>
    <w:p w:rsidR="0010550D" w:rsidRPr="003B1E90" w:rsidRDefault="0010550D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3B1E90" w:rsidRPr="003B1E90" w:rsidRDefault="003B1E90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10550D" w:rsidRPr="009C7DC9">
        <w:rPr>
          <w:b/>
        </w:rPr>
        <w:t>3</w:t>
      </w:r>
      <w:r w:rsidRPr="009C7DC9">
        <w:rPr>
          <w:b/>
        </w:rPr>
        <w:t xml:space="preserve">. </w:t>
      </w:r>
      <w:r w:rsidR="007C6D8E">
        <w:rPr>
          <w:b/>
        </w:rPr>
        <w:t>áprili</w:t>
      </w:r>
      <w:r w:rsidR="009C7DC9" w:rsidRPr="009C7DC9">
        <w:rPr>
          <w:b/>
        </w:rPr>
        <w:t>s</w:t>
      </w:r>
      <w:r w:rsidR="003B1E90" w:rsidRPr="009C7DC9">
        <w:rPr>
          <w:b/>
        </w:rPr>
        <w:t xml:space="preserve"> 2</w:t>
      </w:r>
      <w:r w:rsidR="007C6D8E">
        <w:rPr>
          <w:b/>
        </w:rPr>
        <w:t>0-</w:t>
      </w:r>
      <w:r w:rsidR="0010550D" w:rsidRPr="009C7DC9">
        <w:rPr>
          <w:b/>
        </w:rPr>
        <w:t>á</w:t>
      </w:r>
      <w:r w:rsidR="001151FD" w:rsidRPr="009C7DC9">
        <w:rPr>
          <w:b/>
        </w:rPr>
        <w:t>n</w:t>
      </w:r>
      <w:r w:rsidRPr="009C7DC9">
        <w:rPr>
          <w:b/>
        </w:rPr>
        <w:t xml:space="preserve"> tartott </w:t>
      </w:r>
      <w:r w:rsidR="0063657F" w:rsidRPr="009C7DC9">
        <w:rPr>
          <w:b/>
        </w:rPr>
        <w:t>nyílt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3B1E90" w:rsidRPr="009C7DC9" w:rsidRDefault="003B1E90" w:rsidP="00512268">
      <w:pPr>
        <w:jc w:val="center"/>
        <w:rPr>
          <w:b/>
        </w:rPr>
      </w:pPr>
    </w:p>
    <w:p w:rsidR="007C6D8E" w:rsidRPr="001F6E20" w:rsidRDefault="007C6D8E" w:rsidP="007C6D8E">
      <w:pPr>
        <w:shd w:val="clear" w:color="auto" w:fill="FFFFFF"/>
        <w:jc w:val="both"/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 xml:space="preserve">Bizottság 3 igen szavazattal (Kocsis Róbert, Jónás Kálmán, </w:t>
      </w:r>
      <w:r w:rsidRPr="001F6E20">
        <w:rPr>
          <w:color w:val="000000"/>
        </w:rPr>
        <w:br/>
      </w:r>
      <w:r>
        <w:rPr>
          <w:color w:val="000000"/>
        </w:rPr>
        <w:t>Máté Lajos</w:t>
      </w:r>
      <w:r w:rsidRPr="001F6E20">
        <w:t>) ellenszavazat és tartózkodás nélkül elfogadta a napirendi javaslatot.  (A döntéshozatalban 3 f</w:t>
      </w:r>
      <w:r w:rsidRPr="001F6E20">
        <w:rPr>
          <w:color w:val="000000"/>
        </w:rPr>
        <w:t>ő vett részt).</w:t>
      </w:r>
    </w:p>
    <w:p w:rsidR="007C6D8E" w:rsidRPr="001F6E20" w:rsidRDefault="007C6D8E" w:rsidP="007C6D8E">
      <w:pPr>
        <w:shd w:val="clear" w:color="auto" w:fill="FFFFFF"/>
        <w:jc w:val="both"/>
      </w:pPr>
    </w:p>
    <w:p w:rsidR="007C6D8E" w:rsidRPr="001F6E20" w:rsidRDefault="007C6D8E" w:rsidP="007C6D8E">
      <w:pPr>
        <w:jc w:val="both"/>
        <w:rPr>
          <w:b/>
        </w:rPr>
      </w:pPr>
      <w:r>
        <w:rPr>
          <w:b/>
        </w:rPr>
        <w:t>31</w:t>
      </w:r>
      <w:r w:rsidRPr="001F6E20">
        <w:rPr>
          <w:b/>
        </w:rPr>
        <w:t>/2023. (I</w:t>
      </w:r>
      <w:r>
        <w:rPr>
          <w:b/>
        </w:rPr>
        <w:t>V. 20</w:t>
      </w:r>
      <w:r w:rsidRPr="001F6E20">
        <w:rPr>
          <w:b/>
        </w:rPr>
        <w:t>.) JIÜB határozat</w:t>
      </w:r>
    </w:p>
    <w:p w:rsidR="007C6D8E" w:rsidRDefault="007C6D8E" w:rsidP="007C6D8E">
      <w:pPr>
        <w:jc w:val="both"/>
      </w:pPr>
      <w:r w:rsidRPr="001F6E20">
        <w:t>Hajdúszoboszló Város Önkormányzatának Jogi, Igazgatási és Ügyrendi Bizottsága</w:t>
      </w:r>
      <w:r>
        <w:t xml:space="preserve"> elfogadja a </w:t>
      </w:r>
      <w:r w:rsidRPr="00401BE0">
        <w:t>Hajdúszoboszlói Református Egyházközséggel folytatott egyeztetések alapján feltételes ajánlattételről</w:t>
      </w:r>
      <w:r>
        <w:t xml:space="preserve"> szóló előterjesztés napirendre vételét.</w:t>
      </w:r>
    </w:p>
    <w:p w:rsidR="004C7FD5" w:rsidRDefault="004C7FD5" w:rsidP="007C6D8E">
      <w:pPr>
        <w:shd w:val="clear" w:color="auto" w:fill="FFFFFF"/>
        <w:jc w:val="both"/>
      </w:pPr>
    </w:p>
    <w:p w:rsidR="007C6D8E" w:rsidRPr="001F6E20" w:rsidRDefault="007C6D8E" w:rsidP="007C6D8E">
      <w:pPr>
        <w:shd w:val="clear" w:color="auto" w:fill="FFFFFF"/>
        <w:jc w:val="both"/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 xml:space="preserve">Bizottság 3 igen szavazattal (Kocsis Róbert, Jónás Kálmán, </w:t>
      </w:r>
      <w:r w:rsidRPr="001F6E20">
        <w:rPr>
          <w:color w:val="000000"/>
        </w:rPr>
        <w:br/>
      </w:r>
      <w:r>
        <w:rPr>
          <w:color w:val="000000"/>
        </w:rPr>
        <w:t>Máté Lajos</w:t>
      </w:r>
      <w:r w:rsidRPr="001F6E20">
        <w:t>) ellenszavazat és tartózkodás nélkül elfogadta a napirendi javaslatot.  (A döntéshozatalban 3 f</w:t>
      </w:r>
      <w:r w:rsidRPr="001F6E20">
        <w:rPr>
          <w:color w:val="000000"/>
        </w:rPr>
        <w:t>ő vett részt).</w:t>
      </w:r>
    </w:p>
    <w:p w:rsidR="007C6D8E" w:rsidRPr="001F6E20" w:rsidRDefault="007C6D8E" w:rsidP="007C6D8E">
      <w:pPr>
        <w:shd w:val="clear" w:color="auto" w:fill="FFFFFF"/>
        <w:jc w:val="both"/>
      </w:pPr>
    </w:p>
    <w:p w:rsidR="007C6D8E" w:rsidRPr="001F6E20" w:rsidRDefault="007C6D8E" w:rsidP="007C6D8E">
      <w:pPr>
        <w:jc w:val="both"/>
        <w:rPr>
          <w:b/>
        </w:rPr>
      </w:pPr>
      <w:r>
        <w:rPr>
          <w:b/>
        </w:rPr>
        <w:t>32</w:t>
      </w:r>
      <w:r w:rsidRPr="001F6E20">
        <w:rPr>
          <w:b/>
        </w:rPr>
        <w:t>/2023. (I</w:t>
      </w:r>
      <w:r>
        <w:rPr>
          <w:b/>
        </w:rPr>
        <w:t>V</w:t>
      </w:r>
      <w:r w:rsidRPr="001F6E20">
        <w:rPr>
          <w:b/>
        </w:rPr>
        <w:t>. 2</w:t>
      </w:r>
      <w:r>
        <w:rPr>
          <w:b/>
        </w:rPr>
        <w:t>0</w:t>
      </w:r>
      <w:r w:rsidRPr="001F6E20">
        <w:rPr>
          <w:b/>
        </w:rPr>
        <w:t>.) JIÜB határozat</w:t>
      </w:r>
    </w:p>
    <w:p w:rsidR="007C6D8E" w:rsidRPr="001F6E20" w:rsidRDefault="007C6D8E" w:rsidP="007C6D8E">
      <w:pPr>
        <w:jc w:val="both"/>
      </w:pPr>
      <w:r w:rsidRPr="001F6E20">
        <w:t>Hajdúszoboszló Város Önkormányzatának Jogi, Igazgatási és Ügyrendi Bizottsága elfogadja a napirendi javaslatot.</w:t>
      </w:r>
    </w:p>
    <w:p w:rsidR="007C6D8E" w:rsidRPr="001F6E20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b/>
        </w:rPr>
        <w:t>Napirend</w:t>
      </w:r>
    </w:p>
    <w:p w:rsidR="007C6D8E" w:rsidRPr="00A6450C" w:rsidRDefault="007C6D8E" w:rsidP="007C6D8E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Beszámoló a 2022. évi önkormányzati költségvetés végrehajtásáról (8. számú testületi előterjesztés)</w:t>
      </w:r>
    </w:p>
    <w:p w:rsidR="007C6D8E" w:rsidRPr="00A6450C" w:rsidRDefault="007C6D8E" w:rsidP="007C6D8E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Előadó: Czeglédi Gyula polgármester</w:t>
      </w:r>
    </w:p>
    <w:p w:rsidR="007C6D8E" w:rsidRPr="00A6450C" w:rsidRDefault="007C6D8E" w:rsidP="007C6D8E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Előterjesztés a képviselői vagyonnyilatkozatokra vonatkozó egyedi közzétételi lista megalkotásáról (10. számú testületi előterjesztés)</w:t>
      </w:r>
    </w:p>
    <w:p w:rsidR="007C6D8E" w:rsidRPr="00A6450C" w:rsidRDefault="007C6D8E" w:rsidP="007C6D8E">
      <w:pPr>
        <w:pStyle w:val="Listaszerbekezds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7C6D8E" w:rsidRPr="00A6450C" w:rsidRDefault="007C6D8E" w:rsidP="007C6D8E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Előterjesztés bírósági ülnökök megválasztására (11. számú testületi előterjesztés)</w:t>
      </w:r>
    </w:p>
    <w:p w:rsidR="007C6D8E" w:rsidRPr="00A6450C" w:rsidRDefault="007C6D8E" w:rsidP="007C6D8E">
      <w:pPr>
        <w:pStyle w:val="Listaszerbekezds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7C6D8E" w:rsidRPr="00A6450C" w:rsidRDefault="007C6D8E" w:rsidP="007C6D8E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Előterjesztés garázs felépítmény elővásárlási jog gyakorlására (18. számú testületi előterjesztés)</w:t>
      </w:r>
    </w:p>
    <w:p w:rsidR="007C6D8E" w:rsidRPr="00A6450C" w:rsidRDefault="007C6D8E" w:rsidP="007C6D8E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Előterjesztő: Bárdos Ilona irodavezető</w:t>
      </w:r>
    </w:p>
    <w:p w:rsidR="007C6D8E" w:rsidRPr="00A6450C" w:rsidRDefault="007C6D8E" w:rsidP="007C6D8E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Előterjesztés feladat-ellátási szerződés mellékleteinek módosításáról (21. számú testületi előterjesztés)</w:t>
      </w:r>
    </w:p>
    <w:p w:rsidR="007C6D8E" w:rsidRPr="00A6450C" w:rsidRDefault="007C6D8E" w:rsidP="007C6D8E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Előterjesztő: Dede Erika irodavezető</w:t>
      </w:r>
    </w:p>
    <w:p w:rsidR="007C6D8E" w:rsidRPr="00A6450C" w:rsidRDefault="007C6D8E" w:rsidP="007C6D8E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Előterjesztés szociális ellátásokkal kapcsolatos szakmai segítségnyújtás határidejének meghosszabbításáról (22. számú testületi előterjesztés)</w:t>
      </w:r>
    </w:p>
    <w:p w:rsidR="007C6D8E" w:rsidRPr="00A6450C" w:rsidRDefault="007C6D8E" w:rsidP="007C6D8E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</w:t>
      </w:r>
      <w:r>
        <w:rPr>
          <w:rFonts w:ascii="Times New Roman" w:eastAsia="SimSun" w:hAnsi="Times New Roman" w:cs="Times New Roman"/>
          <w:sz w:val="24"/>
          <w:szCs w:val="24"/>
        </w:rPr>
        <w:t>rjesztő: Dede Erika irodavezető</w:t>
      </w:r>
    </w:p>
    <w:p w:rsidR="007C6D8E" w:rsidRPr="00A6450C" w:rsidRDefault="007C6D8E" w:rsidP="007C6D8E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lastRenderedPageBreak/>
        <w:t>Előterjesztés Hajdúszoboszló Város Önkormányzata Képviselő-testületének a közterület-használat, közterület-hasznosítás helyi szabályairól szóló 12/2019. (IV. 25.) önkormányzati rendelete módosításáról (24. számú testületi előterjesztés)</w:t>
      </w:r>
    </w:p>
    <w:p w:rsidR="007C6D8E" w:rsidRPr="00A6450C" w:rsidRDefault="007C6D8E" w:rsidP="007C6D8E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 xml:space="preserve">Előterjesztő: </w:t>
      </w:r>
      <w:proofErr w:type="spellStart"/>
      <w:r w:rsidRPr="00A6450C">
        <w:rPr>
          <w:rFonts w:ascii="Times New Roman" w:eastAsia="SimSun" w:hAnsi="Times New Roman" w:cs="Times New Roman"/>
          <w:sz w:val="24"/>
          <w:szCs w:val="24"/>
        </w:rPr>
        <w:t>Szilágyiné</w:t>
      </w:r>
      <w:proofErr w:type="spellEnd"/>
      <w:r w:rsidRPr="00A6450C">
        <w:rPr>
          <w:rFonts w:ascii="Times New Roman" w:eastAsia="SimSun" w:hAnsi="Times New Roman" w:cs="Times New Roman"/>
          <w:sz w:val="24"/>
          <w:szCs w:val="24"/>
        </w:rPr>
        <w:t xml:space="preserve"> Pá</w:t>
      </w:r>
      <w:r>
        <w:rPr>
          <w:rFonts w:ascii="Times New Roman" w:eastAsia="SimSun" w:hAnsi="Times New Roman" w:cs="Times New Roman"/>
          <w:sz w:val="24"/>
          <w:szCs w:val="24"/>
        </w:rPr>
        <w:t>l Gyöngyi irodavezető</w:t>
      </w:r>
    </w:p>
    <w:p w:rsidR="007C6D8E" w:rsidRPr="00A6450C" w:rsidRDefault="007C6D8E" w:rsidP="007C6D8E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 xml:space="preserve">Előterjesztés az ÉRV </w:t>
      </w:r>
      <w:proofErr w:type="spellStart"/>
      <w:r w:rsidRPr="00A6450C">
        <w:rPr>
          <w:rFonts w:ascii="Times New Roman" w:eastAsia="SimSun" w:hAnsi="Times New Roman" w:cs="Times New Roman"/>
          <w:sz w:val="24"/>
          <w:szCs w:val="24"/>
        </w:rPr>
        <w:t>Zrt</w:t>
      </w:r>
      <w:proofErr w:type="spellEnd"/>
      <w:r w:rsidRPr="00A6450C">
        <w:rPr>
          <w:rFonts w:ascii="Times New Roman" w:eastAsia="SimSun" w:hAnsi="Times New Roman" w:cs="Times New Roman"/>
          <w:sz w:val="24"/>
          <w:szCs w:val="24"/>
        </w:rPr>
        <w:t>. víziközműveken tervezett felújításairól (25. számú testületi előterjesztés)</w:t>
      </w:r>
    </w:p>
    <w:p w:rsidR="007C6D8E" w:rsidRDefault="007C6D8E" w:rsidP="007C6D8E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 xml:space="preserve">Előterjesztő: </w:t>
      </w:r>
      <w:proofErr w:type="spellStart"/>
      <w:r w:rsidRPr="00A6450C">
        <w:rPr>
          <w:rFonts w:ascii="Times New Roman" w:eastAsia="SimSun" w:hAnsi="Times New Roman" w:cs="Times New Roman"/>
          <w:sz w:val="24"/>
          <w:szCs w:val="24"/>
        </w:rPr>
        <w:t>Szilágyiné</w:t>
      </w:r>
      <w:proofErr w:type="spellEnd"/>
      <w:r w:rsidRPr="00A6450C">
        <w:rPr>
          <w:rFonts w:ascii="Times New Roman" w:eastAsia="SimSun" w:hAnsi="Times New Roman" w:cs="Times New Roman"/>
          <w:sz w:val="24"/>
          <w:szCs w:val="24"/>
        </w:rPr>
        <w:t xml:space="preserve"> Pál Gyöngyi irodavezető</w:t>
      </w:r>
    </w:p>
    <w:p w:rsidR="007C6D8E" w:rsidRPr="00A6450C" w:rsidRDefault="007C6D8E" w:rsidP="007C6D8E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eastAsia="SimSun" w:hAnsi="Times New Roman" w:cs="Times New Roman"/>
          <w:sz w:val="24"/>
          <w:szCs w:val="24"/>
        </w:rPr>
        <w:t>Előterjesztés</w:t>
      </w:r>
      <w:r w:rsidRPr="00A645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A6450C">
        <w:rPr>
          <w:rFonts w:ascii="Times New Roman" w:hAnsi="Times New Roman" w:cs="Times New Roman"/>
          <w:sz w:val="24"/>
          <w:szCs w:val="24"/>
        </w:rPr>
        <w:t xml:space="preserve">Hajdúszoboszlói Református Egyházközséggel folytatott egyeztetések </w:t>
      </w:r>
      <w:r w:rsidRPr="00A6450C">
        <w:rPr>
          <w:rFonts w:ascii="Times New Roman" w:eastAsia="SimSun" w:hAnsi="Times New Roman" w:cs="Times New Roman"/>
          <w:sz w:val="24"/>
          <w:szCs w:val="24"/>
        </w:rPr>
        <w:t>alapján feltételes ajánlattételről</w:t>
      </w:r>
    </w:p>
    <w:p w:rsidR="007C6D8E" w:rsidRPr="00A6450C" w:rsidRDefault="007C6D8E" w:rsidP="007C6D8E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Előterjesztő: </w:t>
      </w:r>
      <w:r w:rsidRPr="00A6450C">
        <w:rPr>
          <w:rFonts w:ascii="Times New Roman" w:eastAsia="SimSun" w:hAnsi="Times New Roman" w:cs="Times New Roman"/>
          <w:sz w:val="24"/>
          <w:szCs w:val="24"/>
        </w:rPr>
        <w:t>Czeglédi Gyula polgármester</w:t>
      </w:r>
    </w:p>
    <w:p w:rsidR="007C6D8E" w:rsidRPr="00A6450C" w:rsidRDefault="007C6D8E" w:rsidP="007C6D8E">
      <w:pPr>
        <w:pStyle w:val="Listaszerbekezds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C6D8E" w:rsidRPr="00A6450C" w:rsidRDefault="007C6D8E" w:rsidP="007C6D8E">
      <w:pPr>
        <w:shd w:val="clear" w:color="auto" w:fill="FFFFFF"/>
        <w:jc w:val="both"/>
        <w:outlineLvl w:val="3"/>
      </w:pPr>
      <w:r w:rsidRPr="00A6450C">
        <w:t xml:space="preserve">Tájékoztatók, bejelentések </w:t>
      </w:r>
    </w:p>
    <w:p w:rsidR="007C6D8E" w:rsidRPr="001F6E20" w:rsidRDefault="007C6D8E" w:rsidP="007C6D8E">
      <w:pPr>
        <w:jc w:val="both"/>
        <w:rPr>
          <w:u w:val="single"/>
        </w:rPr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7C6D8E" w:rsidRPr="001F6E20" w:rsidRDefault="007C6D8E" w:rsidP="007C6D8E">
      <w:pPr>
        <w:tabs>
          <w:tab w:val="left" w:pos="1276"/>
        </w:tabs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</w:r>
      <w:r w:rsidRPr="001F6E20">
        <w:tab/>
        <w:t>azonnal</w:t>
      </w:r>
    </w:p>
    <w:p w:rsidR="009C7DC9" w:rsidRPr="009C7DC9" w:rsidRDefault="009C7DC9" w:rsidP="009C7DC9">
      <w:pPr>
        <w:tabs>
          <w:tab w:val="left" w:pos="1276"/>
        </w:tabs>
        <w:jc w:val="both"/>
      </w:pPr>
    </w:p>
    <w:p w:rsidR="007C6D8E" w:rsidRPr="001F6E20" w:rsidRDefault="007C6D8E" w:rsidP="007C6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F6E20">
        <w:rPr>
          <w:b/>
          <w:color w:val="000000"/>
        </w:rPr>
        <w:t>napirend</w:t>
      </w:r>
    </w:p>
    <w:p w:rsidR="007C6D8E" w:rsidRPr="001F6E20" w:rsidRDefault="007C6D8E" w:rsidP="007C6D8E">
      <w:pPr>
        <w:tabs>
          <w:tab w:val="left" w:pos="360"/>
        </w:tabs>
        <w:ind w:left="720"/>
        <w:jc w:val="both"/>
        <w:rPr>
          <w:b/>
          <w:i/>
        </w:rPr>
      </w:pPr>
    </w:p>
    <w:p w:rsidR="007C6D8E" w:rsidRPr="00A6450C" w:rsidRDefault="007C6D8E" w:rsidP="007C6D8E">
      <w:pPr>
        <w:jc w:val="center"/>
        <w:rPr>
          <w:rFonts w:eastAsia="SimSun"/>
          <w:b/>
          <w:i/>
        </w:rPr>
      </w:pPr>
      <w:r w:rsidRPr="00A6450C">
        <w:rPr>
          <w:rFonts w:eastAsia="SimSun"/>
          <w:b/>
          <w:i/>
        </w:rPr>
        <w:t>Beszámoló a 2022. évi önkormányzati költségvetés végrehajtásáról</w:t>
      </w:r>
    </w:p>
    <w:p w:rsidR="007C6D8E" w:rsidRDefault="007C6D8E" w:rsidP="007C6D8E">
      <w:pPr>
        <w:jc w:val="both"/>
        <w:rPr>
          <w:rFonts w:eastAsia="SimSun"/>
        </w:rPr>
      </w:pPr>
    </w:p>
    <w:p w:rsidR="007C6D8E" w:rsidRPr="001F6E20" w:rsidRDefault="007C6D8E" w:rsidP="007C6D8E">
      <w:pPr>
        <w:jc w:val="both"/>
        <w:rPr>
          <w:color w:val="000000"/>
        </w:rPr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 3 igen szavazattal (Kocsis Róbert, Jónás Kálmán</w:t>
      </w:r>
      <w:r w:rsidRPr="001F6E20">
        <w:rPr>
          <w:color w:val="000000"/>
        </w:rPr>
        <w:br/>
        <w:t>M</w:t>
      </w:r>
      <w:r>
        <w:rPr>
          <w:color w:val="000000"/>
        </w:rPr>
        <w:t>áté Lajos</w:t>
      </w:r>
      <w:r w:rsidRPr="001F6E20">
        <w:t>) ellenszavazat és tartózkodás nélkül elfogadta a határozati javaslatot. A döntéshozatalban 3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7C6D8E" w:rsidRPr="001F6E20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>
        <w:rPr>
          <w:b/>
        </w:rPr>
        <w:t>33</w:t>
      </w:r>
      <w:r w:rsidRPr="001F6E20">
        <w:rPr>
          <w:b/>
        </w:rPr>
        <w:t>/2023. (I</w:t>
      </w:r>
      <w:r>
        <w:rPr>
          <w:b/>
        </w:rPr>
        <w:t>V</w:t>
      </w:r>
      <w:r w:rsidRPr="001F6E20">
        <w:rPr>
          <w:b/>
        </w:rPr>
        <w:t>. 2</w:t>
      </w:r>
      <w:r>
        <w:rPr>
          <w:b/>
        </w:rPr>
        <w:t>0</w:t>
      </w:r>
      <w:r w:rsidRPr="001F6E20">
        <w:rPr>
          <w:b/>
        </w:rPr>
        <w:t>.) JIÜB határozat</w:t>
      </w:r>
    </w:p>
    <w:p w:rsidR="007C6D8E" w:rsidRPr="001F6E20" w:rsidRDefault="007C6D8E" w:rsidP="007C6D8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F6E20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</w:t>
      </w:r>
      <w:r w:rsidRPr="00247F19">
        <w:rPr>
          <w:rFonts w:ascii="Times New Roman" w:eastAsia="Times New Roman" w:hAnsi="Times New Roman"/>
          <w:sz w:val="24"/>
          <w:szCs w:val="24"/>
        </w:rPr>
        <w:t xml:space="preserve">Hajdúszoboszló Város Önkormányzata Képviselő-testületének a </w:t>
      </w:r>
      <w:r w:rsidRPr="00247F19">
        <w:rPr>
          <w:rFonts w:ascii="Times New Roman" w:eastAsia="SimSun" w:hAnsi="Times New Roman"/>
          <w:sz w:val="24"/>
          <w:szCs w:val="24"/>
        </w:rPr>
        <w:t>2022. évi önkormányzati költségvetés végrehajtásáról szóló</w:t>
      </w:r>
      <w:r w:rsidRPr="00247F19">
        <w:rPr>
          <w:rFonts w:ascii="Times New Roman" w:eastAsia="Times New Roman" w:hAnsi="Times New Roman"/>
          <w:sz w:val="24"/>
          <w:szCs w:val="24"/>
        </w:rPr>
        <w:t xml:space="preserve"> beszámoló elfogadását és a zárszámadási rendelet megalkotását.</w:t>
      </w:r>
      <w:r w:rsidRPr="001F6E20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C6D8E" w:rsidRPr="001F6E20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7C6D8E" w:rsidRDefault="007C6D8E" w:rsidP="007C6D8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 xml:space="preserve">2023. </w:t>
      </w:r>
      <w:r>
        <w:t>áprili</w:t>
      </w:r>
      <w:r w:rsidRPr="001F6E20">
        <w:t>s</w:t>
      </w:r>
      <w:r>
        <w:t xml:space="preserve"> 20</w:t>
      </w:r>
      <w:r w:rsidRPr="001F6E20">
        <w:t>.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F6E20">
        <w:rPr>
          <w:b/>
          <w:color w:val="000000"/>
        </w:rPr>
        <w:t>napirend</w:t>
      </w:r>
    </w:p>
    <w:p w:rsidR="007C6D8E" w:rsidRPr="00C375BA" w:rsidRDefault="007C6D8E" w:rsidP="007C6D8E">
      <w:pPr>
        <w:jc w:val="both"/>
        <w:rPr>
          <w:rFonts w:eastAsia="SimSun"/>
          <w:sz w:val="16"/>
          <w:szCs w:val="16"/>
        </w:rPr>
      </w:pPr>
    </w:p>
    <w:p w:rsidR="007C6D8E" w:rsidRPr="00A6450C" w:rsidRDefault="007C6D8E" w:rsidP="007C6D8E">
      <w:pPr>
        <w:jc w:val="center"/>
        <w:rPr>
          <w:rFonts w:eastAsia="SimSun"/>
          <w:b/>
          <w:i/>
        </w:rPr>
      </w:pPr>
      <w:r w:rsidRPr="00A6450C">
        <w:rPr>
          <w:rFonts w:eastAsia="SimSun"/>
          <w:b/>
          <w:i/>
        </w:rPr>
        <w:t>Előterjesztés a képviselői vagyonnyilatkozatokra vonatkozó egyedi közzétételi lista megalkotásáról</w:t>
      </w:r>
    </w:p>
    <w:p w:rsidR="007C6D8E" w:rsidRPr="001F6E20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color w:val="000000"/>
        </w:rPr>
      </w:pPr>
      <w:r w:rsidRPr="001F6E20">
        <w:t>A Jogi, Igazgatási és Ügyrendi</w:t>
      </w:r>
      <w:r w:rsidRPr="001F6E20">
        <w:rPr>
          <w:i/>
        </w:rPr>
        <w:t xml:space="preserve"> </w:t>
      </w:r>
      <w:r>
        <w:t>Bizottság 5</w:t>
      </w:r>
      <w:r w:rsidRPr="001F6E20">
        <w:t xml:space="preserve"> igen szavazattal (Kocsis Róbert, Jónás Kálmán</w:t>
      </w:r>
      <w:r w:rsidRPr="001F6E20">
        <w:rPr>
          <w:color w:val="000000"/>
        </w:rPr>
        <w:br/>
        <w:t>Marosi György Csongor</w:t>
      </w:r>
      <w:r>
        <w:rPr>
          <w:color w:val="000000"/>
        </w:rPr>
        <w:t>, Máté Lajos, Dr. Nagy Gábor</w:t>
      </w:r>
      <w:r w:rsidRPr="001F6E20">
        <w:t xml:space="preserve">) ellenszavazat és tartózkodás nélkül elfogadta a határozati javaslatot. A döntéshozatalban </w:t>
      </w:r>
      <w:r>
        <w:t>5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7C6D8E" w:rsidRPr="001F6E20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>
        <w:rPr>
          <w:b/>
        </w:rPr>
        <w:t>34</w:t>
      </w:r>
      <w:r w:rsidRPr="001F6E20">
        <w:rPr>
          <w:b/>
        </w:rPr>
        <w:t>/2023. (I</w:t>
      </w:r>
      <w:r>
        <w:rPr>
          <w:b/>
        </w:rPr>
        <w:t>V</w:t>
      </w:r>
      <w:r w:rsidRPr="001F6E20">
        <w:rPr>
          <w:b/>
        </w:rPr>
        <w:t>. 2</w:t>
      </w:r>
      <w:r>
        <w:rPr>
          <w:b/>
        </w:rPr>
        <w:t>0</w:t>
      </w:r>
      <w:r w:rsidRPr="001F6E20">
        <w:rPr>
          <w:b/>
        </w:rPr>
        <w:t>.) JIÜB határozat</w:t>
      </w:r>
    </w:p>
    <w:p w:rsidR="007C6D8E" w:rsidRDefault="007C6D8E" w:rsidP="007C6D8E">
      <w:pPr>
        <w:tabs>
          <w:tab w:val="left" w:pos="6000"/>
        </w:tabs>
        <w:jc w:val="both"/>
      </w:pPr>
      <w:r w:rsidRPr="00B006EF">
        <w:t>Hajdúszoboszló Város Önkormányzatának Jogi, Igazgatási és Ügyrendi Bizottsága javasolja Hajdúszoboszló Város Önkormányzata Képviselő-testületének</w:t>
      </w:r>
      <w:r>
        <w:t xml:space="preserve"> a SZMSZ módosító rendelet elfogadását.</w:t>
      </w:r>
      <w:r w:rsidRPr="00B006EF">
        <w:t xml:space="preserve"> </w:t>
      </w:r>
    </w:p>
    <w:p w:rsidR="007C6D8E" w:rsidRPr="001F6E20" w:rsidRDefault="007C6D8E" w:rsidP="007C6D8E">
      <w:pPr>
        <w:tabs>
          <w:tab w:val="left" w:pos="6000"/>
        </w:tabs>
        <w:jc w:val="both"/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4C7FD5" w:rsidRDefault="007C6D8E" w:rsidP="007C6D8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 xml:space="preserve">2023. </w:t>
      </w:r>
      <w:r>
        <w:t>áprili</w:t>
      </w:r>
      <w:r w:rsidRPr="001F6E20">
        <w:t>s 2</w:t>
      </w:r>
      <w:r>
        <w:t>0</w:t>
      </w:r>
      <w:r w:rsidRPr="001F6E20">
        <w:t>.</w:t>
      </w:r>
    </w:p>
    <w:p w:rsidR="004C7FD5" w:rsidRDefault="004C7FD5">
      <w:pPr>
        <w:spacing w:after="160" w:line="259" w:lineRule="auto"/>
      </w:pPr>
      <w:r>
        <w:br w:type="page"/>
      </w:r>
    </w:p>
    <w:p w:rsidR="007C6D8E" w:rsidRPr="001F6E20" w:rsidRDefault="007C6D8E" w:rsidP="007C6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 w:rsidRPr="001F6E20">
        <w:rPr>
          <w:b/>
          <w:color w:val="000000"/>
        </w:rPr>
        <w:t>napirend</w:t>
      </w:r>
    </w:p>
    <w:p w:rsidR="007C6D8E" w:rsidRPr="001F6E20" w:rsidRDefault="007C6D8E" w:rsidP="007C6D8E">
      <w:pPr>
        <w:jc w:val="both"/>
        <w:rPr>
          <w:rFonts w:eastAsia="SimSun"/>
        </w:rPr>
      </w:pPr>
    </w:p>
    <w:p w:rsidR="007C6D8E" w:rsidRPr="00D82319" w:rsidRDefault="007C6D8E" w:rsidP="007C6D8E">
      <w:pPr>
        <w:jc w:val="center"/>
        <w:rPr>
          <w:rFonts w:eastAsia="SimSun"/>
          <w:b/>
          <w:i/>
        </w:rPr>
      </w:pPr>
      <w:r w:rsidRPr="00D82319">
        <w:rPr>
          <w:rFonts w:eastAsia="SimSun"/>
          <w:b/>
          <w:i/>
        </w:rPr>
        <w:t>Előterjesztés bírósági ülnökök megválasztására</w:t>
      </w:r>
    </w:p>
    <w:p w:rsidR="007C6D8E" w:rsidRPr="001F6E20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color w:val="000000"/>
        </w:rPr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</w:t>
      </w:r>
      <w:r>
        <w:t xml:space="preserve"> 5</w:t>
      </w:r>
      <w:r w:rsidRPr="001F6E20">
        <w:t xml:space="preserve"> igen szavazattal (Kocsis Róbert, Jónás Kálmán</w:t>
      </w:r>
      <w:r w:rsidRPr="001F6E20">
        <w:rPr>
          <w:color w:val="000000"/>
        </w:rPr>
        <w:br/>
        <w:t>Marosi György Csongor</w:t>
      </w:r>
      <w:r>
        <w:rPr>
          <w:color w:val="000000"/>
        </w:rPr>
        <w:t>, Máté Lajos, Dr. Nagy Gábor</w:t>
      </w:r>
      <w:r w:rsidRPr="001F6E20">
        <w:t xml:space="preserve">) ellenszavazat és tartózkodás nélkül elfogadta a határozati javaslatot. A döntéshozatalban </w:t>
      </w:r>
      <w:r>
        <w:t>5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7C6D8E" w:rsidRPr="001F6E20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b/>
        </w:rPr>
        <w:t>3</w:t>
      </w:r>
      <w:r>
        <w:rPr>
          <w:b/>
        </w:rPr>
        <w:t>5</w:t>
      </w:r>
      <w:r w:rsidRPr="001F6E20">
        <w:rPr>
          <w:b/>
        </w:rPr>
        <w:t>/2023. (III. 23.) JIÜB határozat</w:t>
      </w:r>
    </w:p>
    <w:p w:rsidR="007C6D8E" w:rsidRDefault="007C6D8E" w:rsidP="007C6D8E">
      <w:pPr>
        <w:jc w:val="both"/>
      </w:pPr>
      <w:r w:rsidRPr="001F6E20">
        <w:t>Hajdúszoboszló Város Önkormányzatának Jogi, Igazgatási és Ügyrendi Bizottsága javasolja Hajdúszoboszló Város Önkormányzata Képviselő-testületének</w:t>
      </w:r>
      <w:r>
        <w:t xml:space="preserve"> a</w:t>
      </w:r>
      <w:r w:rsidRPr="008B2BC6">
        <w:t xml:space="preserve"> bírák jogállásáról és</w:t>
      </w:r>
      <w:r>
        <w:t xml:space="preserve"> </w:t>
      </w:r>
      <w:r w:rsidRPr="008B2BC6">
        <w:t>javadalmazásáról szóló 2011. évi CLXII. törvény 215. § (1) bekezdése alapján</w:t>
      </w:r>
      <w:r>
        <w:t xml:space="preserve"> </w:t>
      </w:r>
      <w:r w:rsidRPr="008B2BC6">
        <w:t>Tóthné Mile Erzsébet</w:t>
      </w:r>
      <w:r>
        <w:t xml:space="preserve">, </w:t>
      </w:r>
      <w:r w:rsidRPr="008B2BC6">
        <w:t xml:space="preserve">Hajdúszoboszló, Kovács </w:t>
      </w:r>
      <w:proofErr w:type="spellStart"/>
      <w:r w:rsidRPr="008B2BC6">
        <w:t>Gy</w:t>
      </w:r>
      <w:proofErr w:type="spellEnd"/>
      <w:r w:rsidRPr="008B2BC6">
        <w:t xml:space="preserve">. </w:t>
      </w:r>
      <w:proofErr w:type="gramStart"/>
      <w:r w:rsidRPr="008B2BC6">
        <w:t>u.</w:t>
      </w:r>
      <w:proofErr w:type="gramEnd"/>
      <w:r w:rsidRPr="008B2BC6">
        <w:t xml:space="preserve"> 8/A</w:t>
      </w:r>
      <w:r>
        <w:t xml:space="preserve">., </w:t>
      </w:r>
      <w:r w:rsidRPr="008B2BC6">
        <w:t xml:space="preserve">nyugdíjas szakmai vezető </w:t>
      </w:r>
      <w:r>
        <w:t xml:space="preserve">és </w:t>
      </w:r>
      <w:r w:rsidRPr="008B2BC6">
        <w:t>Zabos Péterné</w:t>
      </w:r>
      <w:r>
        <w:t xml:space="preserve">, </w:t>
      </w:r>
      <w:r w:rsidRPr="008B2BC6">
        <w:t xml:space="preserve">Hajdúszoboszló, Liszt F. </w:t>
      </w:r>
      <w:proofErr w:type="gramStart"/>
      <w:r w:rsidRPr="008B2BC6">
        <w:t>u.</w:t>
      </w:r>
      <w:proofErr w:type="gramEnd"/>
      <w:r w:rsidRPr="008B2BC6">
        <w:t xml:space="preserve"> 46.</w:t>
      </w:r>
      <w:r>
        <w:t>, nyugdíjas intézményvezető</w:t>
      </w:r>
      <w:r w:rsidRPr="008B2BC6">
        <w:t xml:space="preserve"> bírósági ülnöknek</w:t>
      </w:r>
      <w:r>
        <w:t xml:space="preserve"> történő megválasztását.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7C6D8E" w:rsidRDefault="007C6D8E" w:rsidP="007C6D8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 xml:space="preserve">2023. </w:t>
      </w:r>
      <w:r>
        <w:t>áprili</w:t>
      </w:r>
      <w:r w:rsidRPr="001F6E20">
        <w:t>s 2</w:t>
      </w:r>
      <w:r>
        <w:t>0</w:t>
      </w:r>
      <w:r w:rsidRPr="001F6E20">
        <w:t>.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F6E20">
        <w:rPr>
          <w:b/>
          <w:color w:val="000000"/>
        </w:rPr>
        <w:t>napirend</w:t>
      </w:r>
    </w:p>
    <w:p w:rsidR="007C6D8E" w:rsidRPr="001F6E20" w:rsidRDefault="007C6D8E" w:rsidP="007C6D8E">
      <w:pPr>
        <w:jc w:val="both"/>
        <w:rPr>
          <w:rFonts w:eastAsia="SimSun"/>
        </w:rPr>
      </w:pPr>
    </w:p>
    <w:p w:rsidR="007C6D8E" w:rsidRPr="007F5191" w:rsidRDefault="007C6D8E" w:rsidP="007C6D8E">
      <w:pPr>
        <w:jc w:val="center"/>
        <w:rPr>
          <w:b/>
          <w:i/>
        </w:rPr>
      </w:pPr>
      <w:r w:rsidRPr="007F5191">
        <w:rPr>
          <w:rFonts w:eastAsia="SimSun"/>
          <w:b/>
          <w:i/>
        </w:rPr>
        <w:t>Előterjesztés garázs felépítmény elővásárlási jog gyakorlására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color w:val="000000"/>
        </w:rPr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</w:t>
      </w:r>
      <w:r>
        <w:t xml:space="preserve"> 5</w:t>
      </w:r>
      <w:r w:rsidRPr="001F6E20">
        <w:t xml:space="preserve"> igen szavazattal (Kocsis Róbert, Jónás Kálmán</w:t>
      </w:r>
      <w:r w:rsidRPr="001F6E20">
        <w:rPr>
          <w:color w:val="000000"/>
        </w:rPr>
        <w:br/>
        <w:t>Marosi György Csongor</w:t>
      </w:r>
      <w:r>
        <w:rPr>
          <w:color w:val="000000"/>
        </w:rPr>
        <w:t>, Máté Lajos, Dr. Nagy Gábor</w:t>
      </w:r>
      <w:r w:rsidRPr="001F6E20">
        <w:t xml:space="preserve">) ellenszavazat és tartózkodás nélkül elfogadta a határozati javaslatot. A döntéshozatalban </w:t>
      </w:r>
      <w:r>
        <w:t>5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7C6D8E" w:rsidRDefault="007C6D8E" w:rsidP="007C6D8E">
      <w:pPr>
        <w:jc w:val="both"/>
        <w:rPr>
          <w:b/>
        </w:rPr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b/>
        </w:rPr>
        <w:t>3</w:t>
      </w:r>
      <w:r>
        <w:rPr>
          <w:b/>
        </w:rPr>
        <w:t>6</w:t>
      </w:r>
      <w:r w:rsidRPr="001F6E20">
        <w:rPr>
          <w:b/>
        </w:rPr>
        <w:t>/2023. (III. 23.) JIÜB határozat</w:t>
      </w:r>
    </w:p>
    <w:p w:rsidR="007C6D8E" w:rsidRPr="007077E4" w:rsidRDefault="007C6D8E" w:rsidP="007C6D8E">
      <w:pPr>
        <w:jc w:val="both"/>
      </w:pPr>
      <w:r w:rsidRPr="007077E4">
        <w:t xml:space="preserve">Hajdúszoboszló Város Önkormányzatának Jogi, Igazgatási és Ügyrendi Bizottsága </w:t>
      </w:r>
      <w:r>
        <w:t xml:space="preserve">javasolja </w:t>
      </w:r>
      <w:r w:rsidRPr="007077E4">
        <w:t xml:space="preserve"> Hajdúszoboszló Város Önkormányzat</w:t>
      </w:r>
      <w:r>
        <w:t>a</w:t>
      </w:r>
      <w:r w:rsidRPr="007077E4">
        <w:t xml:space="preserve"> </w:t>
      </w:r>
      <w:r>
        <w:t xml:space="preserve">Képviselő-testületének, hogy </w:t>
      </w:r>
      <w:r w:rsidRPr="007077E4">
        <w:t>a következő ülés</w:t>
      </w:r>
      <w:r>
        <w:t>é</w:t>
      </w:r>
      <w:r w:rsidRPr="007077E4">
        <w:t xml:space="preserve">n foglalkozzon ezzel a </w:t>
      </w:r>
      <w:proofErr w:type="gramStart"/>
      <w:r w:rsidRPr="007077E4">
        <w:t>problémával</w:t>
      </w:r>
      <w:proofErr w:type="gramEnd"/>
      <w:r w:rsidRPr="007077E4">
        <w:t>.</w:t>
      </w:r>
    </w:p>
    <w:p w:rsidR="007C6D8E" w:rsidRPr="007077E4" w:rsidRDefault="007C6D8E" w:rsidP="007C6D8E">
      <w:pPr>
        <w:jc w:val="both"/>
        <w:rPr>
          <w:i/>
        </w:rPr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7C6D8E" w:rsidRDefault="007C6D8E" w:rsidP="007C6D8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 xml:space="preserve">2023. </w:t>
      </w:r>
      <w:r>
        <w:t>áprili</w:t>
      </w:r>
      <w:r w:rsidRPr="001F6E20">
        <w:t>s 2</w:t>
      </w:r>
      <w:r>
        <w:t>0</w:t>
      </w:r>
      <w:r w:rsidRPr="001F6E20">
        <w:t>.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color w:val="000000"/>
        </w:rPr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</w:t>
      </w:r>
      <w:r>
        <w:t xml:space="preserve"> 5</w:t>
      </w:r>
      <w:r w:rsidRPr="001F6E20">
        <w:t xml:space="preserve"> igen szavazattal (Kocsis Róbert, Jónás Kálmán</w:t>
      </w:r>
      <w:r w:rsidRPr="001F6E20">
        <w:rPr>
          <w:color w:val="000000"/>
        </w:rPr>
        <w:br/>
        <w:t>Marosi György Csongor</w:t>
      </w:r>
      <w:r>
        <w:rPr>
          <w:color w:val="000000"/>
        </w:rPr>
        <w:t>, Máté Lajos, Dr. Nagy Gábor</w:t>
      </w:r>
      <w:r w:rsidRPr="001F6E20">
        <w:t xml:space="preserve">) ellenszavazat és tartózkodás nélkül elfogadta a határozati javaslatot. A döntéshozatalban </w:t>
      </w:r>
      <w:r>
        <w:t>5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7C6D8E" w:rsidRDefault="007C6D8E" w:rsidP="007C6D8E">
      <w:pPr>
        <w:jc w:val="both"/>
        <w:rPr>
          <w:b/>
        </w:rPr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b/>
        </w:rPr>
        <w:t>3</w:t>
      </w:r>
      <w:r>
        <w:rPr>
          <w:b/>
        </w:rPr>
        <w:t>7</w:t>
      </w:r>
      <w:r w:rsidRPr="001F6E20">
        <w:rPr>
          <w:b/>
        </w:rPr>
        <w:t>/2023. (III. 23.) JIÜB határozat</w:t>
      </w:r>
    </w:p>
    <w:p w:rsidR="007C6D8E" w:rsidRDefault="007C6D8E" w:rsidP="007C6D8E">
      <w:pPr>
        <w:keepNext/>
        <w:jc w:val="both"/>
        <w:outlineLvl w:val="0"/>
      </w:pPr>
      <w:r w:rsidRPr="001F6E20">
        <w:t>Hajdúszoboszló Város Önkormányzatának Jogi, Igazgatási és Ügyrendi Bizottsága javasolja Hajdúszoboszló Város Önkormányzata Képviselő-testületének</w:t>
      </w:r>
      <w:r>
        <w:t xml:space="preserve"> az alábbi határozati javaslat elfogadását:</w:t>
      </w:r>
    </w:p>
    <w:p w:rsidR="007C6D8E" w:rsidRPr="00CE62AC" w:rsidRDefault="007C6D8E" w:rsidP="007C6D8E">
      <w:pPr>
        <w:keepNext/>
        <w:jc w:val="both"/>
        <w:outlineLvl w:val="0"/>
        <w:rPr>
          <w:rFonts w:cs="Arial"/>
        </w:rPr>
      </w:pPr>
      <w:r w:rsidRPr="00CE62AC">
        <w:rPr>
          <w:rFonts w:cs="Arial"/>
        </w:rPr>
        <w:t>Hajdúszoboszló Város Önkormányzatának Képviselő-testülete nyilatkozza, hogy a Hajdúszoboszló, Rákóczi utca 25. szám alatt lévő, 6192. hrsz-ú közterület megnevezésű ingatlanon található 8. számú garázs Eladó és Vevő által 2023. március 21. napján kötött adásvételi szerződésre vonatkozóan Hajdúszoboszló Város Önkormányzata nem kíván élni elővásárlási jogával.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7C6D8E" w:rsidRPr="001F6E20" w:rsidRDefault="007C6D8E" w:rsidP="007C6D8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 xml:space="preserve">2023. </w:t>
      </w:r>
      <w:r>
        <w:t>áprili</w:t>
      </w:r>
      <w:r w:rsidRPr="001F6E20">
        <w:t>s 2</w:t>
      </w:r>
      <w:r>
        <w:t>0</w:t>
      </w:r>
      <w:r w:rsidRPr="001F6E20">
        <w:t>.</w:t>
      </w:r>
    </w:p>
    <w:p w:rsidR="007C6D8E" w:rsidRPr="007F5191" w:rsidRDefault="007C6D8E" w:rsidP="007C6D8E">
      <w:pPr>
        <w:jc w:val="both"/>
      </w:pPr>
    </w:p>
    <w:p w:rsidR="007C6D8E" w:rsidRPr="001F6E20" w:rsidRDefault="007C6D8E" w:rsidP="007C6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F6E20">
        <w:rPr>
          <w:b/>
          <w:color w:val="000000"/>
        </w:rPr>
        <w:t>napirend</w:t>
      </w:r>
    </w:p>
    <w:p w:rsidR="007C6D8E" w:rsidRPr="001F6E20" w:rsidRDefault="007C6D8E" w:rsidP="007C6D8E">
      <w:pPr>
        <w:jc w:val="both"/>
        <w:rPr>
          <w:rFonts w:eastAsia="SimSun"/>
        </w:rPr>
      </w:pPr>
    </w:p>
    <w:p w:rsidR="007C6D8E" w:rsidRPr="007F5191" w:rsidRDefault="007C6D8E" w:rsidP="007C6D8E">
      <w:pPr>
        <w:jc w:val="center"/>
        <w:rPr>
          <w:rFonts w:eastAsia="SimSun"/>
          <w:b/>
          <w:i/>
        </w:rPr>
      </w:pPr>
      <w:r w:rsidRPr="007F5191">
        <w:rPr>
          <w:rFonts w:eastAsia="SimSun"/>
          <w:b/>
          <w:i/>
        </w:rPr>
        <w:t>Előterjesztés feladat-ellátási szerződés mellékleteinek módosításáról</w:t>
      </w:r>
    </w:p>
    <w:p w:rsidR="007C6D8E" w:rsidRDefault="007C6D8E" w:rsidP="007C6D8E">
      <w:pPr>
        <w:jc w:val="both"/>
      </w:pPr>
    </w:p>
    <w:p w:rsidR="007C6D8E" w:rsidRDefault="007C6D8E" w:rsidP="007C6D8E">
      <w:pPr>
        <w:jc w:val="both"/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</w:t>
      </w:r>
      <w:r>
        <w:t xml:space="preserve"> 4</w:t>
      </w:r>
      <w:r w:rsidRPr="001F6E20">
        <w:t xml:space="preserve"> igen szavazattal (Jónás Kálmán</w:t>
      </w:r>
      <w:r w:rsidRPr="001F6E20">
        <w:rPr>
          <w:color w:val="000000"/>
        </w:rPr>
        <w:br/>
        <w:t>Marosi György Csongor</w:t>
      </w:r>
      <w:r>
        <w:rPr>
          <w:color w:val="000000"/>
        </w:rPr>
        <w:t>, Máté Lajos, Dr. Nagy Gábor</w:t>
      </w:r>
      <w:r w:rsidRPr="001F6E20">
        <w:t xml:space="preserve">) </w:t>
      </w:r>
      <w:r>
        <w:t xml:space="preserve">1 tartózkodás mellett (Kocsis Róbert) </w:t>
      </w:r>
      <w:r w:rsidRPr="001F6E20">
        <w:t xml:space="preserve">ellenszavazat nélkül elfogadta a határozati javaslatot. A döntéshozatalban </w:t>
      </w:r>
      <w:r>
        <w:t>5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7C6D8E" w:rsidRPr="00DE70E6" w:rsidRDefault="007C6D8E" w:rsidP="007C6D8E">
      <w:pPr>
        <w:jc w:val="both"/>
        <w:rPr>
          <w:sz w:val="16"/>
          <w:szCs w:val="16"/>
        </w:rPr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b/>
        </w:rPr>
        <w:t>3</w:t>
      </w:r>
      <w:r>
        <w:rPr>
          <w:b/>
        </w:rPr>
        <w:t>8</w:t>
      </w:r>
      <w:r w:rsidRPr="001F6E20">
        <w:rPr>
          <w:b/>
        </w:rPr>
        <w:t>/2023. (III. 23.) JIÜB határozat</w:t>
      </w:r>
    </w:p>
    <w:p w:rsidR="007C6D8E" w:rsidRPr="007D6158" w:rsidRDefault="007C6D8E" w:rsidP="007C6D8E">
      <w:pPr>
        <w:jc w:val="both"/>
      </w:pPr>
      <w:r w:rsidRPr="007D6158">
        <w:t xml:space="preserve">Hajdúszoboszló Város Önkormányzatának Jogi, Igazgatási és Ügyrendi Bizottsága javasolja, hogy a szakiroda kezdje meg a tárgyalásokat a háziorvosokkal a minél kevesebb óraszámcsökkenéssel járó rendelési idők meghatározásában. A Megbízó </w:t>
      </w:r>
      <w:proofErr w:type="spellStart"/>
      <w:r w:rsidRPr="007D6158">
        <w:t>maximun</w:t>
      </w:r>
      <w:proofErr w:type="spellEnd"/>
      <w:r w:rsidRPr="007D6158">
        <w:t xml:space="preserve"> 1 óra csökkentést engedélyezzen.</w:t>
      </w:r>
    </w:p>
    <w:p w:rsidR="007C6D8E" w:rsidRPr="00DE70E6" w:rsidRDefault="007C6D8E" w:rsidP="007C6D8E">
      <w:pPr>
        <w:jc w:val="both"/>
        <w:rPr>
          <w:sz w:val="16"/>
          <w:szCs w:val="16"/>
        </w:rPr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7C6D8E" w:rsidRPr="001F6E20" w:rsidRDefault="007C6D8E" w:rsidP="007C6D8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 xml:space="preserve">2023. </w:t>
      </w:r>
      <w:r>
        <w:t>áprili</w:t>
      </w:r>
      <w:r w:rsidRPr="001F6E20">
        <w:t>s 2</w:t>
      </w:r>
      <w:r>
        <w:t>0</w:t>
      </w:r>
      <w:r w:rsidRPr="001F6E20">
        <w:t>.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F6E20">
        <w:rPr>
          <w:b/>
          <w:color w:val="000000"/>
        </w:rPr>
        <w:t>napirend</w:t>
      </w:r>
    </w:p>
    <w:p w:rsidR="007C6D8E" w:rsidRPr="00DE70E6" w:rsidRDefault="007C6D8E" w:rsidP="007C6D8E">
      <w:pPr>
        <w:jc w:val="both"/>
        <w:rPr>
          <w:rFonts w:eastAsia="SimSun"/>
          <w:sz w:val="16"/>
          <w:szCs w:val="16"/>
        </w:rPr>
      </w:pPr>
    </w:p>
    <w:p w:rsidR="007C6D8E" w:rsidRPr="007F5191" w:rsidRDefault="007C6D8E" w:rsidP="007C6D8E">
      <w:pPr>
        <w:jc w:val="center"/>
        <w:rPr>
          <w:rFonts w:eastAsia="SimSun"/>
          <w:b/>
          <w:i/>
        </w:rPr>
      </w:pPr>
      <w:r w:rsidRPr="007F5191">
        <w:rPr>
          <w:rFonts w:eastAsia="SimSun"/>
          <w:b/>
          <w:i/>
        </w:rPr>
        <w:t>Előterjesztés szociális ellátásokkal kapcsolatos szakmai segítségnyújtás határidejének meghosszabbításáról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jc w:val="both"/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</w:t>
      </w:r>
      <w:r>
        <w:t xml:space="preserve"> 5</w:t>
      </w:r>
      <w:r w:rsidRPr="001F6E20">
        <w:t xml:space="preserve"> igen szavazattal (Kocsis Róbert, Jónás Kálmán</w:t>
      </w:r>
      <w:r w:rsidRPr="001F6E20">
        <w:rPr>
          <w:color w:val="000000"/>
        </w:rPr>
        <w:br/>
        <w:t>Marosi György Csongor</w:t>
      </w:r>
      <w:r>
        <w:rPr>
          <w:color w:val="000000"/>
        </w:rPr>
        <w:t>, Máté Lajos, Dr. Nagy Gábor</w:t>
      </w:r>
      <w:r w:rsidRPr="001F6E20">
        <w:t xml:space="preserve">) ellenszavazat és tartózkodás nélkül elfogadta a határozati javaslatot. A döntéshozatalban </w:t>
      </w:r>
      <w:r>
        <w:t>5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7C6D8E" w:rsidRPr="001F6E20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b/>
        </w:rPr>
        <w:t>3</w:t>
      </w:r>
      <w:r>
        <w:rPr>
          <w:b/>
        </w:rPr>
        <w:t>9</w:t>
      </w:r>
      <w:r w:rsidRPr="001F6E20">
        <w:rPr>
          <w:b/>
        </w:rPr>
        <w:t>/2023. (III. 23.) JIÜB határozat</w:t>
      </w:r>
    </w:p>
    <w:p w:rsidR="007C6D8E" w:rsidRPr="00DE70E6" w:rsidRDefault="007C6D8E" w:rsidP="007C6D8E">
      <w:pPr>
        <w:jc w:val="both"/>
        <w:rPr>
          <w:sz w:val="28"/>
          <w:szCs w:val="28"/>
        </w:rPr>
      </w:pPr>
      <w:r w:rsidRPr="00DE70E6">
        <w:t xml:space="preserve">Hajdúszoboszló Város Önkormányzatának Jogi, Igazgatási és Ügyrendi Bizottsága javasolja Hajdúszoboszló Város Önkormányzata Képviselő-testületének, hogy támogassa a Hajdú-Bihar Vármegyei Kormányhivatal Hatósági Főosztály Törvényességi Felügyeleti Osztályához határidő módosítási kérelem benyújtását a szociális igazgatásról és szociális ellátásról szóló 1993. évi III. tv. (továbbiakban: Szt.) 86. § (2) bekezdés c) pontja és 65/F. § (1) bekezdésének értelmében a Szociális és Egészségügyi Bizottság egyetértésével a hajléktalanok nappali ellátása, szenvedélybetegek nappali ellátása, fogyatékosok, autista személyek nappali ellátása biztosításának ügyében. Továbbá támogatja, hogy a határidő módosítási kérelem benyújtására felkérje Hajdúszoboszló Város Jegyzőjét, a szolgáltatások biztosítására 2024. december 31-i határidőt jelölje meg. 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7C6D8E" w:rsidRDefault="007C6D8E" w:rsidP="007C6D8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 xml:space="preserve">2023. </w:t>
      </w:r>
      <w:r>
        <w:t>áprili</w:t>
      </w:r>
      <w:r w:rsidRPr="001F6E20">
        <w:t>s 2</w:t>
      </w:r>
      <w:r>
        <w:t>0</w:t>
      </w:r>
      <w:r w:rsidRPr="001F6E20">
        <w:t>.</w:t>
      </w:r>
    </w:p>
    <w:p w:rsidR="007C6D8E" w:rsidRDefault="007C6D8E" w:rsidP="007C6D8E">
      <w:pPr>
        <w:jc w:val="both"/>
      </w:pPr>
    </w:p>
    <w:p w:rsidR="007C6D8E" w:rsidRDefault="007C6D8E" w:rsidP="007C6D8E">
      <w:pPr>
        <w:jc w:val="both"/>
      </w:pPr>
    </w:p>
    <w:p w:rsidR="007C6D8E" w:rsidRDefault="007C6D8E" w:rsidP="007C6D8E">
      <w:pPr>
        <w:jc w:val="both"/>
      </w:pPr>
    </w:p>
    <w:p w:rsidR="007C6D8E" w:rsidRPr="001F6E20" w:rsidRDefault="007C6D8E" w:rsidP="007C6D8E">
      <w:pPr>
        <w:jc w:val="both"/>
      </w:pPr>
    </w:p>
    <w:p w:rsidR="007C6D8E" w:rsidRPr="007C6D8E" w:rsidRDefault="007C6D8E" w:rsidP="007C6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C6D8E">
        <w:rPr>
          <w:b/>
          <w:color w:val="000000"/>
          <w:sz w:val="22"/>
          <w:szCs w:val="22"/>
        </w:rPr>
        <w:t>napirend</w:t>
      </w:r>
    </w:p>
    <w:p w:rsidR="007C6D8E" w:rsidRPr="007C6D8E" w:rsidRDefault="007C6D8E" w:rsidP="007C6D8E">
      <w:pPr>
        <w:jc w:val="both"/>
        <w:rPr>
          <w:rFonts w:eastAsia="SimSun"/>
          <w:sz w:val="22"/>
          <w:szCs w:val="22"/>
        </w:rPr>
      </w:pPr>
    </w:p>
    <w:p w:rsidR="007C6D8E" w:rsidRPr="007C6D8E" w:rsidRDefault="007C6D8E" w:rsidP="007C6D8E">
      <w:pPr>
        <w:jc w:val="center"/>
        <w:rPr>
          <w:b/>
          <w:i/>
          <w:sz w:val="22"/>
          <w:szCs w:val="22"/>
        </w:rPr>
      </w:pPr>
      <w:r w:rsidRPr="007C6D8E">
        <w:rPr>
          <w:rFonts w:eastAsia="SimSun"/>
          <w:b/>
          <w:i/>
          <w:sz w:val="22"/>
          <w:szCs w:val="22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7C6D8E" w:rsidRPr="007C6D8E" w:rsidRDefault="007C6D8E" w:rsidP="007C6D8E">
      <w:pPr>
        <w:jc w:val="both"/>
        <w:rPr>
          <w:sz w:val="22"/>
          <w:szCs w:val="22"/>
        </w:rPr>
      </w:pPr>
    </w:p>
    <w:p w:rsidR="007C6D8E" w:rsidRPr="007C6D8E" w:rsidRDefault="007C6D8E" w:rsidP="007C6D8E">
      <w:pPr>
        <w:jc w:val="both"/>
        <w:rPr>
          <w:color w:val="000000"/>
          <w:sz w:val="22"/>
          <w:szCs w:val="22"/>
        </w:rPr>
      </w:pPr>
      <w:r w:rsidRPr="007C6D8E">
        <w:rPr>
          <w:sz w:val="22"/>
          <w:szCs w:val="22"/>
        </w:rPr>
        <w:t>A Jogi, Igazgatási és Ügyrendi</w:t>
      </w:r>
      <w:r w:rsidRPr="007C6D8E">
        <w:rPr>
          <w:i/>
          <w:sz w:val="22"/>
          <w:szCs w:val="22"/>
        </w:rPr>
        <w:t xml:space="preserve"> </w:t>
      </w:r>
      <w:r w:rsidRPr="007C6D8E">
        <w:rPr>
          <w:sz w:val="22"/>
          <w:szCs w:val="22"/>
        </w:rPr>
        <w:t>Bizottság 4 igen szavazattal (Kocsis Róbert, Jónás Kálmán</w:t>
      </w:r>
      <w:r w:rsidRPr="007C6D8E">
        <w:rPr>
          <w:color w:val="000000"/>
          <w:sz w:val="22"/>
          <w:szCs w:val="22"/>
        </w:rPr>
        <w:br/>
        <w:t>Marosi György Csongor, Dr. Nagy Gábor</w:t>
      </w:r>
      <w:r w:rsidRPr="007C6D8E">
        <w:rPr>
          <w:sz w:val="22"/>
          <w:szCs w:val="22"/>
        </w:rPr>
        <w:t>) 1 tartózkodás mellett (</w:t>
      </w:r>
      <w:r w:rsidRPr="007C6D8E">
        <w:rPr>
          <w:color w:val="000000"/>
          <w:sz w:val="22"/>
          <w:szCs w:val="22"/>
        </w:rPr>
        <w:t>Máté Lajos)</w:t>
      </w:r>
      <w:r w:rsidRPr="007C6D8E">
        <w:rPr>
          <w:sz w:val="22"/>
          <w:szCs w:val="22"/>
        </w:rPr>
        <w:t xml:space="preserve"> ellenszavazat nélkül elfogadta a határozati javaslatot. A döntéshozatalban 5</w:t>
      </w:r>
      <w:r w:rsidRPr="007C6D8E">
        <w:rPr>
          <w:color w:val="000000"/>
          <w:sz w:val="22"/>
          <w:szCs w:val="22"/>
        </w:rPr>
        <w:t xml:space="preserve"> fő vett részt.</w:t>
      </w:r>
      <w:r w:rsidRPr="007C6D8E">
        <w:rPr>
          <w:sz w:val="22"/>
          <w:szCs w:val="22"/>
        </w:rPr>
        <w:t xml:space="preserve"> Az előterjesztésben foglaltak</w:t>
      </w:r>
      <w:r w:rsidRPr="007C6D8E">
        <w:rPr>
          <w:color w:val="000000"/>
          <w:sz w:val="22"/>
          <w:szCs w:val="22"/>
        </w:rPr>
        <w:t xml:space="preserve"> alapján a következő határozatot hozta:</w:t>
      </w:r>
      <w:r w:rsidRPr="007C6D8E">
        <w:rPr>
          <w:sz w:val="22"/>
          <w:szCs w:val="22"/>
        </w:rPr>
        <w:t xml:space="preserve"> </w:t>
      </w:r>
    </w:p>
    <w:p w:rsidR="007C6D8E" w:rsidRPr="007C6D8E" w:rsidRDefault="007C6D8E" w:rsidP="007C6D8E">
      <w:pPr>
        <w:jc w:val="both"/>
        <w:rPr>
          <w:sz w:val="22"/>
          <w:szCs w:val="22"/>
        </w:rPr>
      </w:pPr>
    </w:p>
    <w:p w:rsidR="007C6D8E" w:rsidRPr="007C6D8E" w:rsidRDefault="007C6D8E" w:rsidP="007C6D8E">
      <w:pPr>
        <w:jc w:val="both"/>
        <w:rPr>
          <w:b/>
          <w:sz w:val="22"/>
          <w:szCs w:val="22"/>
        </w:rPr>
      </w:pPr>
      <w:r w:rsidRPr="007C6D8E">
        <w:rPr>
          <w:b/>
          <w:sz w:val="22"/>
          <w:szCs w:val="22"/>
        </w:rPr>
        <w:t>40/2023. (III. 23.) JIÜB határozat</w:t>
      </w:r>
    </w:p>
    <w:p w:rsidR="007C6D8E" w:rsidRPr="007C6D8E" w:rsidRDefault="007C6D8E" w:rsidP="007C6D8E">
      <w:pPr>
        <w:jc w:val="both"/>
        <w:rPr>
          <w:sz w:val="22"/>
          <w:szCs w:val="22"/>
        </w:rPr>
      </w:pPr>
      <w:r w:rsidRPr="007C6D8E">
        <w:rPr>
          <w:sz w:val="22"/>
          <w:szCs w:val="22"/>
        </w:rPr>
        <w:t>Hajdúszoboszló Város Önkormányzatának Jogi, Igazgatási és Ügyrendi Bizottsága javasolja Hajdúszoboszló Város Önkormányzata Képviselő-testületének a közterület-használat, közterület-hasznosítás helyi szabályairól szóló 12/2019. (IV. 25.) önkormányzati rendelet módosításának elfogadását.</w:t>
      </w:r>
    </w:p>
    <w:p w:rsidR="007C6D8E" w:rsidRPr="007C6D8E" w:rsidRDefault="007C6D8E" w:rsidP="007C6D8E">
      <w:pPr>
        <w:jc w:val="both"/>
        <w:rPr>
          <w:sz w:val="22"/>
          <w:szCs w:val="22"/>
        </w:rPr>
      </w:pPr>
    </w:p>
    <w:p w:rsidR="007C6D8E" w:rsidRPr="007C6D8E" w:rsidRDefault="007C6D8E" w:rsidP="007C6D8E">
      <w:pPr>
        <w:jc w:val="both"/>
        <w:rPr>
          <w:b/>
          <w:sz w:val="22"/>
          <w:szCs w:val="22"/>
        </w:rPr>
      </w:pPr>
      <w:r w:rsidRPr="007C6D8E">
        <w:rPr>
          <w:sz w:val="22"/>
          <w:szCs w:val="22"/>
          <w:u w:val="single"/>
        </w:rPr>
        <w:t>Felelős:</w:t>
      </w:r>
      <w:r w:rsidRPr="007C6D8E">
        <w:rPr>
          <w:sz w:val="22"/>
          <w:szCs w:val="22"/>
        </w:rPr>
        <w:t xml:space="preserve"> </w:t>
      </w:r>
      <w:r w:rsidRPr="007C6D8E">
        <w:rPr>
          <w:sz w:val="22"/>
          <w:szCs w:val="22"/>
        </w:rPr>
        <w:tab/>
        <w:t>bizottsági elnök</w:t>
      </w:r>
    </w:p>
    <w:p w:rsidR="007C6D8E" w:rsidRPr="007C6D8E" w:rsidRDefault="007C6D8E" w:rsidP="007C6D8E">
      <w:pPr>
        <w:jc w:val="both"/>
        <w:rPr>
          <w:sz w:val="22"/>
          <w:szCs w:val="22"/>
        </w:rPr>
      </w:pPr>
      <w:r w:rsidRPr="007C6D8E">
        <w:rPr>
          <w:sz w:val="22"/>
          <w:szCs w:val="22"/>
          <w:u w:val="single"/>
        </w:rPr>
        <w:t>Határidő:</w:t>
      </w:r>
      <w:r w:rsidRPr="007C6D8E">
        <w:rPr>
          <w:sz w:val="22"/>
          <w:szCs w:val="22"/>
        </w:rPr>
        <w:t xml:space="preserve"> </w:t>
      </w:r>
      <w:r w:rsidRPr="007C6D8E">
        <w:rPr>
          <w:sz w:val="22"/>
          <w:szCs w:val="22"/>
        </w:rPr>
        <w:tab/>
        <w:t>2023. április 20.</w:t>
      </w:r>
    </w:p>
    <w:p w:rsidR="007C6D8E" w:rsidRPr="007C6D8E" w:rsidRDefault="007C6D8E" w:rsidP="007C6D8E">
      <w:pPr>
        <w:jc w:val="both"/>
        <w:rPr>
          <w:sz w:val="22"/>
          <w:szCs w:val="22"/>
        </w:rPr>
      </w:pPr>
    </w:p>
    <w:p w:rsidR="007C6D8E" w:rsidRPr="007C6D8E" w:rsidRDefault="007C6D8E" w:rsidP="007C6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C6D8E">
        <w:rPr>
          <w:b/>
          <w:color w:val="000000"/>
          <w:sz w:val="22"/>
          <w:szCs w:val="22"/>
        </w:rPr>
        <w:t>napirend</w:t>
      </w:r>
    </w:p>
    <w:p w:rsidR="007C6D8E" w:rsidRPr="007C6D8E" w:rsidRDefault="007C6D8E" w:rsidP="007C6D8E">
      <w:pPr>
        <w:jc w:val="both"/>
        <w:rPr>
          <w:rFonts w:eastAsia="SimSun"/>
          <w:sz w:val="22"/>
          <w:szCs w:val="22"/>
        </w:rPr>
      </w:pPr>
    </w:p>
    <w:p w:rsidR="007C6D8E" w:rsidRPr="007C6D8E" w:rsidRDefault="007C6D8E" w:rsidP="007C6D8E">
      <w:pPr>
        <w:jc w:val="center"/>
        <w:rPr>
          <w:rFonts w:eastAsia="SimSun"/>
          <w:b/>
          <w:i/>
          <w:sz w:val="22"/>
          <w:szCs w:val="22"/>
        </w:rPr>
      </w:pPr>
      <w:r w:rsidRPr="007C6D8E">
        <w:rPr>
          <w:rFonts w:eastAsia="SimSun"/>
          <w:b/>
          <w:i/>
          <w:sz w:val="22"/>
          <w:szCs w:val="22"/>
        </w:rPr>
        <w:t xml:space="preserve">Előterjesztés az ÉRV </w:t>
      </w:r>
      <w:proofErr w:type="spellStart"/>
      <w:r w:rsidRPr="007C6D8E">
        <w:rPr>
          <w:rFonts w:eastAsia="SimSun"/>
          <w:b/>
          <w:i/>
          <w:sz w:val="22"/>
          <w:szCs w:val="22"/>
        </w:rPr>
        <w:t>Zrt</w:t>
      </w:r>
      <w:proofErr w:type="spellEnd"/>
      <w:r w:rsidRPr="007C6D8E">
        <w:rPr>
          <w:rFonts w:eastAsia="SimSun"/>
          <w:b/>
          <w:i/>
          <w:sz w:val="22"/>
          <w:szCs w:val="22"/>
        </w:rPr>
        <w:t>. víziközműveken tervezett felújításairól</w:t>
      </w:r>
    </w:p>
    <w:p w:rsidR="007C6D8E" w:rsidRPr="007C6D8E" w:rsidRDefault="007C6D8E" w:rsidP="007C6D8E">
      <w:pPr>
        <w:jc w:val="both"/>
        <w:rPr>
          <w:sz w:val="22"/>
          <w:szCs w:val="22"/>
        </w:rPr>
      </w:pPr>
    </w:p>
    <w:p w:rsidR="007C6D8E" w:rsidRPr="007C6D8E" w:rsidRDefault="007C6D8E" w:rsidP="007C6D8E">
      <w:pPr>
        <w:jc w:val="both"/>
        <w:rPr>
          <w:color w:val="000000"/>
          <w:sz w:val="22"/>
          <w:szCs w:val="22"/>
        </w:rPr>
      </w:pPr>
      <w:r w:rsidRPr="007C6D8E">
        <w:rPr>
          <w:sz w:val="22"/>
          <w:szCs w:val="22"/>
        </w:rPr>
        <w:t>A Jogi, Igazgatási és Ügyrendi</w:t>
      </w:r>
      <w:r w:rsidRPr="007C6D8E">
        <w:rPr>
          <w:i/>
          <w:sz w:val="22"/>
          <w:szCs w:val="22"/>
        </w:rPr>
        <w:t xml:space="preserve"> </w:t>
      </w:r>
      <w:r w:rsidRPr="007C6D8E">
        <w:rPr>
          <w:sz w:val="22"/>
          <w:szCs w:val="22"/>
        </w:rPr>
        <w:t>Bizottság 5 igen szavazattal (Kocsis Róbert, Jónás Kálmán</w:t>
      </w:r>
      <w:r w:rsidRPr="007C6D8E">
        <w:rPr>
          <w:color w:val="000000"/>
          <w:sz w:val="22"/>
          <w:szCs w:val="22"/>
        </w:rPr>
        <w:br/>
        <w:t>Marosi György Csongor, Máté Lajos, Dr. Nagy Gábor</w:t>
      </w:r>
      <w:r w:rsidRPr="007C6D8E">
        <w:rPr>
          <w:sz w:val="22"/>
          <w:szCs w:val="22"/>
        </w:rPr>
        <w:t>) ellenszavazat és tartózkodás nélkül elfogadta a határozati javaslatot. A döntéshozatalban 5</w:t>
      </w:r>
      <w:r w:rsidRPr="007C6D8E">
        <w:rPr>
          <w:color w:val="000000"/>
          <w:sz w:val="22"/>
          <w:szCs w:val="22"/>
        </w:rPr>
        <w:t xml:space="preserve"> fő vett részt.</w:t>
      </w:r>
      <w:r w:rsidRPr="007C6D8E">
        <w:rPr>
          <w:sz w:val="22"/>
          <w:szCs w:val="22"/>
        </w:rPr>
        <w:t xml:space="preserve"> Az előterjesztésben foglaltak</w:t>
      </w:r>
      <w:r w:rsidRPr="007C6D8E">
        <w:rPr>
          <w:color w:val="000000"/>
          <w:sz w:val="22"/>
          <w:szCs w:val="22"/>
        </w:rPr>
        <w:t xml:space="preserve"> alapján a következő határozatot hozta:</w:t>
      </w:r>
      <w:r w:rsidRPr="007C6D8E">
        <w:rPr>
          <w:sz w:val="22"/>
          <w:szCs w:val="22"/>
        </w:rPr>
        <w:t xml:space="preserve"> </w:t>
      </w:r>
    </w:p>
    <w:p w:rsidR="007C6D8E" w:rsidRPr="007C6D8E" w:rsidRDefault="007C6D8E" w:rsidP="007C6D8E">
      <w:pPr>
        <w:jc w:val="both"/>
        <w:rPr>
          <w:sz w:val="22"/>
          <w:szCs w:val="22"/>
        </w:rPr>
      </w:pPr>
    </w:p>
    <w:p w:rsidR="007C6D8E" w:rsidRPr="007C6D8E" w:rsidRDefault="007C6D8E" w:rsidP="007C6D8E">
      <w:pPr>
        <w:jc w:val="both"/>
        <w:rPr>
          <w:b/>
          <w:sz w:val="22"/>
          <w:szCs w:val="22"/>
        </w:rPr>
      </w:pPr>
      <w:r w:rsidRPr="007C6D8E">
        <w:rPr>
          <w:b/>
          <w:sz w:val="22"/>
          <w:szCs w:val="22"/>
        </w:rPr>
        <w:t>41/2023. (III. 23.) JIÜB határozat</w:t>
      </w:r>
    </w:p>
    <w:p w:rsidR="007C6D8E" w:rsidRPr="007C6D8E" w:rsidRDefault="007C6D8E" w:rsidP="007C6D8E">
      <w:pPr>
        <w:jc w:val="both"/>
        <w:rPr>
          <w:sz w:val="22"/>
          <w:szCs w:val="22"/>
        </w:rPr>
      </w:pPr>
      <w:r w:rsidRPr="007C6D8E">
        <w:rPr>
          <w:sz w:val="22"/>
          <w:szCs w:val="22"/>
        </w:rPr>
        <w:t>Hajdúszoboszló Város Önkormányzatának Jogi, Igazgatási és Ügyrendi Bizottsága javasolja Hajdúszoboszló Város Önkormányzata Képviselő-testületének az alábbi határozati javaslat elfogadását:</w:t>
      </w:r>
    </w:p>
    <w:p w:rsidR="007C6D8E" w:rsidRPr="007C6D8E" w:rsidRDefault="007C6D8E" w:rsidP="007C6D8E">
      <w:pPr>
        <w:jc w:val="both"/>
        <w:rPr>
          <w:sz w:val="22"/>
          <w:szCs w:val="22"/>
        </w:rPr>
      </w:pPr>
      <w:r w:rsidRPr="007C6D8E">
        <w:rPr>
          <w:color w:val="000000"/>
          <w:sz w:val="22"/>
          <w:szCs w:val="22"/>
        </w:rPr>
        <w:t>Hajdúszoboszló Város Önkormányzatának Képviselő-testülete</w:t>
      </w:r>
      <w:r w:rsidRPr="007C6D8E">
        <w:rPr>
          <w:sz w:val="22"/>
          <w:szCs w:val="22"/>
        </w:rPr>
        <w:t xml:space="preserve"> elfogadja az Északmagyarországi Regionális Vízművek </w:t>
      </w:r>
      <w:proofErr w:type="spellStart"/>
      <w:r w:rsidRPr="007C6D8E">
        <w:rPr>
          <w:sz w:val="22"/>
          <w:szCs w:val="22"/>
        </w:rPr>
        <w:t>Zrt</w:t>
      </w:r>
      <w:proofErr w:type="spellEnd"/>
      <w:r w:rsidRPr="007C6D8E">
        <w:rPr>
          <w:sz w:val="22"/>
          <w:szCs w:val="22"/>
        </w:rPr>
        <w:t>. által a 2023. évi használati díjból tervezett munkákat az alábbiak szerint:</w:t>
      </w:r>
    </w:p>
    <w:p w:rsidR="007C6D8E" w:rsidRPr="0072793A" w:rsidRDefault="007C6D8E" w:rsidP="007C6D8E">
      <w:pPr>
        <w:jc w:val="both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77"/>
        <w:gridCol w:w="5716"/>
        <w:gridCol w:w="2349"/>
      </w:tblGrid>
      <w:tr w:rsidR="007C6D8E" w:rsidRPr="0072793A" w:rsidTr="006C7BAA">
        <w:trPr>
          <w:trHeight w:val="629"/>
        </w:trPr>
        <w:tc>
          <w:tcPr>
            <w:tcW w:w="540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72793A">
              <w:rPr>
                <w:bCs/>
                <w:sz w:val="20"/>
                <w:szCs w:val="20"/>
              </w:rPr>
              <w:t>Ssz</w:t>
            </w:r>
            <w:proofErr w:type="spellEnd"/>
          </w:p>
        </w:tc>
        <w:tc>
          <w:tcPr>
            <w:tcW w:w="316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bCs/>
                <w:sz w:val="20"/>
                <w:szCs w:val="20"/>
              </w:rPr>
            </w:pPr>
            <w:r w:rsidRPr="0072793A">
              <w:rPr>
                <w:bCs/>
                <w:sz w:val="20"/>
                <w:szCs w:val="20"/>
              </w:rPr>
              <w:t>Fejlesztési munka megnevezése</w:t>
            </w:r>
          </w:p>
        </w:tc>
        <w:tc>
          <w:tcPr>
            <w:tcW w:w="129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bCs/>
                <w:sz w:val="20"/>
                <w:szCs w:val="20"/>
              </w:rPr>
            </w:pPr>
            <w:r w:rsidRPr="0072793A">
              <w:rPr>
                <w:bCs/>
                <w:sz w:val="20"/>
                <w:szCs w:val="20"/>
              </w:rPr>
              <w:t>Tervezett</w:t>
            </w:r>
          </w:p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bCs/>
                <w:sz w:val="20"/>
                <w:szCs w:val="20"/>
              </w:rPr>
            </w:pPr>
            <w:r w:rsidRPr="0072793A">
              <w:rPr>
                <w:bCs/>
                <w:sz w:val="20"/>
                <w:szCs w:val="20"/>
              </w:rPr>
              <w:t xml:space="preserve">nettó értéke </w:t>
            </w:r>
          </w:p>
          <w:p w:rsidR="007C6D8E" w:rsidRPr="0072793A" w:rsidRDefault="007C6D8E" w:rsidP="006C7BAA">
            <w:pPr>
              <w:tabs>
                <w:tab w:val="left" w:pos="620"/>
              </w:tabs>
              <w:ind w:left="112" w:hanging="112"/>
              <w:jc w:val="center"/>
              <w:rPr>
                <w:bCs/>
                <w:sz w:val="20"/>
                <w:szCs w:val="20"/>
              </w:rPr>
            </w:pPr>
            <w:r w:rsidRPr="0072793A">
              <w:rPr>
                <w:bCs/>
                <w:sz w:val="20"/>
                <w:szCs w:val="20"/>
              </w:rPr>
              <w:t>Ft-ban</w:t>
            </w:r>
          </w:p>
        </w:tc>
      </w:tr>
      <w:tr w:rsidR="007C6D8E" w:rsidRPr="0072793A" w:rsidTr="006C7BAA">
        <w:trPr>
          <w:trHeight w:val="273"/>
        </w:trPr>
        <w:tc>
          <w:tcPr>
            <w:tcW w:w="540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IVÓVÍZ KÖZMŰ</w:t>
            </w:r>
          </w:p>
        </w:tc>
        <w:tc>
          <w:tcPr>
            <w:tcW w:w="129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1.</w:t>
            </w:r>
          </w:p>
        </w:tc>
        <w:tc>
          <w:tcPr>
            <w:tcW w:w="3161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Rendkívüli helyzetből adódó azonnali feladatok</w:t>
            </w:r>
          </w:p>
        </w:tc>
        <w:tc>
          <w:tcPr>
            <w:tcW w:w="1299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4.500.000,-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2.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Hajdúszoboszló ivóvíz termelő kutak felújítása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12.000.000,-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3.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Ivóvíz termelő kutakhoz tartalék szivattyú beszerzése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6.000.000,-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4.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Vízműtelepen UV fertőtlenítő berendezés felújítása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1.500.000,-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5.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Víztermelőtelepen folyamatirányítás felújítása új szonda beépítésével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1.500.000,-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6.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 xml:space="preserve">Hajdúszoboszló vízműtelep a hálózati (WILO 45kW) és a </w:t>
            </w:r>
            <w:proofErr w:type="spellStart"/>
            <w:r w:rsidRPr="0072793A">
              <w:rPr>
                <w:sz w:val="20"/>
                <w:szCs w:val="20"/>
              </w:rPr>
              <w:t>mosató</w:t>
            </w:r>
            <w:proofErr w:type="spellEnd"/>
            <w:r w:rsidRPr="0072793A">
              <w:rPr>
                <w:sz w:val="20"/>
                <w:szCs w:val="20"/>
              </w:rPr>
              <w:t xml:space="preserve"> szivattyú felújítása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1.500.000,-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7.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Hajdúszoboszló területén tűzcsapok cseréje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8.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Hajdúszoboszló területén tolózárak cseréje (DN100-as, DN 200-as méretekkel)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2.500.000,-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3701" w:type="pct"/>
            <w:gridSpan w:val="2"/>
            <w:tcBorders>
              <w:top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Összesen</w:t>
            </w:r>
          </w:p>
        </w:tc>
        <w:tc>
          <w:tcPr>
            <w:tcW w:w="1299" w:type="pct"/>
            <w:tcBorders>
              <w:top w:val="single" w:sz="12" w:space="0" w:color="000000"/>
            </w:tcBorders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30.500.000,-</w:t>
            </w:r>
          </w:p>
        </w:tc>
      </w:tr>
    </w:tbl>
    <w:p w:rsidR="007C6D8E" w:rsidRPr="0072793A" w:rsidRDefault="007C6D8E" w:rsidP="007C6D8E">
      <w:pPr>
        <w:jc w:val="both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77"/>
        <w:gridCol w:w="5716"/>
        <w:gridCol w:w="2349"/>
      </w:tblGrid>
      <w:tr w:rsidR="007C6D8E" w:rsidRPr="0072793A" w:rsidTr="006C7BAA">
        <w:tc>
          <w:tcPr>
            <w:tcW w:w="54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72793A">
              <w:rPr>
                <w:bCs/>
                <w:sz w:val="20"/>
                <w:szCs w:val="20"/>
              </w:rPr>
              <w:t>Ssz</w:t>
            </w:r>
            <w:proofErr w:type="spellEnd"/>
          </w:p>
        </w:tc>
        <w:tc>
          <w:tcPr>
            <w:tcW w:w="316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bCs/>
                <w:sz w:val="20"/>
                <w:szCs w:val="20"/>
              </w:rPr>
            </w:pPr>
            <w:r w:rsidRPr="0072793A">
              <w:rPr>
                <w:bCs/>
                <w:sz w:val="20"/>
                <w:szCs w:val="20"/>
              </w:rPr>
              <w:t>Fejlesztési munka megnevezése</w:t>
            </w:r>
          </w:p>
        </w:tc>
        <w:tc>
          <w:tcPr>
            <w:tcW w:w="129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bCs/>
                <w:sz w:val="20"/>
                <w:szCs w:val="20"/>
              </w:rPr>
            </w:pPr>
            <w:r w:rsidRPr="0072793A">
              <w:rPr>
                <w:bCs/>
                <w:sz w:val="20"/>
                <w:szCs w:val="20"/>
              </w:rPr>
              <w:t>Tervezett</w:t>
            </w:r>
          </w:p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bCs/>
                <w:sz w:val="20"/>
                <w:szCs w:val="20"/>
              </w:rPr>
            </w:pPr>
            <w:r w:rsidRPr="0072793A">
              <w:rPr>
                <w:bCs/>
                <w:sz w:val="20"/>
                <w:szCs w:val="20"/>
              </w:rPr>
              <w:t xml:space="preserve">nettó értéke </w:t>
            </w:r>
          </w:p>
          <w:p w:rsidR="007C6D8E" w:rsidRPr="0072793A" w:rsidRDefault="007C6D8E" w:rsidP="006C7BAA">
            <w:pPr>
              <w:tabs>
                <w:tab w:val="left" w:pos="620"/>
              </w:tabs>
              <w:ind w:left="112" w:hanging="112"/>
              <w:jc w:val="center"/>
              <w:rPr>
                <w:bCs/>
                <w:sz w:val="20"/>
                <w:szCs w:val="20"/>
              </w:rPr>
            </w:pPr>
            <w:r w:rsidRPr="0072793A">
              <w:rPr>
                <w:bCs/>
                <w:sz w:val="20"/>
                <w:szCs w:val="20"/>
              </w:rPr>
              <w:t>Ft-ban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SZENNYVÍZ KÖZMŰ</w:t>
            </w:r>
          </w:p>
        </w:tc>
        <w:tc>
          <w:tcPr>
            <w:tcW w:w="129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1.</w:t>
            </w:r>
          </w:p>
        </w:tc>
        <w:tc>
          <w:tcPr>
            <w:tcW w:w="3161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Rendkívüli helyzetből adódó azonnali feladatok</w:t>
            </w:r>
          </w:p>
        </w:tc>
        <w:tc>
          <w:tcPr>
            <w:tcW w:w="1299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3.622.050,-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2.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Szennyvíztelepen 3-as levegőztető medence csápok cseréje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5.000.000,-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3.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Szennyvíztelepen 2-es iszapcentrifuga vezérlés javítása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4.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 xml:space="preserve">Szennyvíztelepen </w:t>
            </w:r>
            <w:proofErr w:type="spellStart"/>
            <w:r w:rsidRPr="0072793A">
              <w:rPr>
                <w:sz w:val="20"/>
                <w:szCs w:val="20"/>
              </w:rPr>
              <w:t>Robuschi</w:t>
            </w:r>
            <w:proofErr w:type="spellEnd"/>
            <w:r w:rsidRPr="0072793A">
              <w:rPr>
                <w:sz w:val="20"/>
                <w:szCs w:val="20"/>
              </w:rPr>
              <w:t xml:space="preserve"> L85/3P 50kW-os fúvó beszerzés, villamosági felújítással frekvenciaváltós szabályozóval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8.000.000,-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5.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Átemelőkben NIVELCO szintmérők cseréje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6.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Átemelők vezérlő KAMÉLEON, K-PIF cseréje átemelőkben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2.000.000,-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7.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proofErr w:type="spellStart"/>
            <w:r w:rsidRPr="0072793A">
              <w:rPr>
                <w:sz w:val="20"/>
                <w:szCs w:val="20"/>
              </w:rPr>
              <w:t>Seznnyvíztelepen</w:t>
            </w:r>
            <w:proofErr w:type="spellEnd"/>
            <w:r w:rsidRPr="0072793A">
              <w:rPr>
                <w:sz w:val="20"/>
                <w:szCs w:val="20"/>
              </w:rPr>
              <w:t xml:space="preserve"> homokfogón vízszintes kihordó csiga hajtómű (</w:t>
            </w:r>
            <w:proofErr w:type="gramStart"/>
            <w:r w:rsidRPr="0072793A">
              <w:rPr>
                <w:sz w:val="20"/>
                <w:szCs w:val="20"/>
              </w:rPr>
              <w:t>NORD  SK</w:t>
            </w:r>
            <w:proofErr w:type="gramEnd"/>
            <w:r w:rsidRPr="0072793A">
              <w:rPr>
                <w:sz w:val="20"/>
                <w:szCs w:val="20"/>
              </w:rPr>
              <w:t xml:space="preserve"> 1282 AF 80 L/4) cseréje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8.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proofErr w:type="spellStart"/>
            <w:r w:rsidRPr="0072793A">
              <w:rPr>
                <w:sz w:val="20"/>
                <w:szCs w:val="20"/>
              </w:rPr>
              <w:t>Polielektrolit</w:t>
            </w:r>
            <w:proofErr w:type="spellEnd"/>
            <w:r w:rsidRPr="0072793A">
              <w:rPr>
                <w:sz w:val="20"/>
                <w:szCs w:val="20"/>
              </w:rPr>
              <w:t xml:space="preserve"> </w:t>
            </w:r>
            <w:proofErr w:type="gramStart"/>
            <w:r w:rsidRPr="0072793A">
              <w:rPr>
                <w:sz w:val="20"/>
                <w:szCs w:val="20"/>
              </w:rPr>
              <w:t>tartály keverő</w:t>
            </w:r>
            <w:proofErr w:type="gramEnd"/>
            <w:r w:rsidRPr="0072793A">
              <w:rPr>
                <w:sz w:val="20"/>
                <w:szCs w:val="20"/>
              </w:rPr>
              <w:t xml:space="preserve"> hajtómű cseréje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9.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Szivattyú felújítások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3.000.000,-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540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10.</w:t>
            </w:r>
          </w:p>
        </w:tc>
        <w:tc>
          <w:tcPr>
            <w:tcW w:w="3161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proofErr w:type="spellStart"/>
            <w:r w:rsidRPr="0072793A">
              <w:rPr>
                <w:sz w:val="20"/>
                <w:szCs w:val="20"/>
              </w:rPr>
              <w:t>Recikulációs</w:t>
            </w:r>
            <w:proofErr w:type="spellEnd"/>
            <w:r w:rsidRPr="0072793A">
              <w:rPr>
                <w:sz w:val="20"/>
                <w:szCs w:val="20"/>
              </w:rPr>
              <w:t xml:space="preserve"> szárazaknás 3127-es szivattyú pótlása</w:t>
            </w:r>
          </w:p>
        </w:tc>
        <w:tc>
          <w:tcPr>
            <w:tcW w:w="1299" w:type="pct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3.000.000,-</w:t>
            </w:r>
          </w:p>
        </w:tc>
      </w:tr>
      <w:tr w:rsidR="007C6D8E" w:rsidRPr="0072793A" w:rsidTr="006C7BAA">
        <w:trPr>
          <w:trHeight w:val="360"/>
        </w:trPr>
        <w:tc>
          <w:tcPr>
            <w:tcW w:w="3701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Összesen</w:t>
            </w:r>
          </w:p>
        </w:tc>
        <w:tc>
          <w:tcPr>
            <w:tcW w:w="1299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C6D8E" w:rsidRPr="0072793A" w:rsidRDefault="007C6D8E" w:rsidP="006C7BAA">
            <w:pPr>
              <w:jc w:val="right"/>
              <w:rPr>
                <w:sz w:val="20"/>
                <w:szCs w:val="20"/>
              </w:rPr>
            </w:pPr>
            <w:r w:rsidRPr="0072793A">
              <w:rPr>
                <w:sz w:val="20"/>
                <w:szCs w:val="20"/>
              </w:rPr>
              <w:t>28.622.050,-</w:t>
            </w:r>
          </w:p>
        </w:tc>
      </w:tr>
    </w:tbl>
    <w:p w:rsidR="007C6D8E" w:rsidRPr="0072793A" w:rsidRDefault="007C6D8E" w:rsidP="007C6D8E">
      <w:pPr>
        <w:jc w:val="both"/>
      </w:pPr>
    </w:p>
    <w:p w:rsidR="007C6D8E" w:rsidRPr="0072793A" w:rsidRDefault="007C6D8E" w:rsidP="007C6D8E">
      <w:pPr>
        <w:jc w:val="both"/>
      </w:pPr>
      <w:r w:rsidRPr="0072793A">
        <w:t>A Képviselő-testület kéri a megállapodásban rögzíteni, hogy amennyiben a tervezett feladatokat bármilyen okból módosítani szükséges, azt szolgáltató köteles írásban jelezni a tulajdonos irányába, kérve annak hozzájárulását a módosításhoz.</w:t>
      </w:r>
    </w:p>
    <w:p w:rsidR="007C6D8E" w:rsidRPr="0072793A" w:rsidRDefault="007C6D8E" w:rsidP="007C6D8E">
      <w:pPr>
        <w:jc w:val="both"/>
      </w:pPr>
      <w:r w:rsidRPr="0072793A">
        <w:t>A Képviselő-testület felhatalmazza a Polgármestert a 2023. évben az ivó- és szennyvízszolgáltatás vonatkozásában a használati díj felhasználására vonatkozó megállapodás aláírására.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7C6D8E" w:rsidRDefault="007C6D8E" w:rsidP="007C6D8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 xml:space="preserve">2023. </w:t>
      </w:r>
      <w:r>
        <w:t>áprili</w:t>
      </w:r>
      <w:r w:rsidRPr="001F6E20">
        <w:t>s 2</w:t>
      </w:r>
      <w:r>
        <w:t>0</w:t>
      </w:r>
      <w:r w:rsidRPr="001F6E20">
        <w:t>.</w:t>
      </w:r>
    </w:p>
    <w:p w:rsidR="007C6D8E" w:rsidRPr="001F6E20" w:rsidRDefault="007C6D8E" w:rsidP="007C6D8E">
      <w:pPr>
        <w:jc w:val="both"/>
      </w:pPr>
    </w:p>
    <w:p w:rsidR="007C6D8E" w:rsidRPr="001F6E20" w:rsidRDefault="007C6D8E" w:rsidP="007C6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F6E20">
        <w:rPr>
          <w:b/>
          <w:color w:val="000000"/>
        </w:rPr>
        <w:t>napirend</w:t>
      </w:r>
    </w:p>
    <w:p w:rsidR="007C6D8E" w:rsidRPr="00053616" w:rsidRDefault="007C6D8E" w:rsidP="007C6D8E">
      <w:pPr>
        <w:jc w:val="both"/>
        <w:rPr>
          <w:rFonts w:eastAsia="SimSun"/>
          <w:sz w:val="18"/>
          <w:szCs w:val="18"/>
        </w:rPr>
      </w:pPr>
    </w:p>
    <w:p w:rsidR="007C6D8E" w:rsidRPr="007F5191" w:rsidRDefault="007C6D8E" w:rsidP="007C6D8E">
      <w:pPr>
        <w:suppressAutoHyphens/>
        <w:jc w:val="center"/>
        <w:rPr>
          <w:rFonts w:eastAsia="SimSun"/>
          <w:b/>
          <w:i/>
        </w:rPr>
      </w:pPr>
      <w:r w:rsidRPr="007F5191">
        <w:rPr>
          <w:rFonts w:eastAsia="SimSun"/>
          <w:b/>
          <w:i/>
        </w:rPr>
        <w:t>Előterjesztés</w:t>
      </w:r>
      <w:r w:rsidRPr="007F5191">
        <w:rPr>
          <w:b/>
          <w:i/>
        </w:rPr>
        <w:t xml:space="preserve"> a Hajdúszoboszlói Református Egyházközséggel folytatott egyeztetések </w:t>
      </w:r>
      <w:r w:rsidRPr="007F5191">
        <w:rPr>
          <w:rFonts w:eastAsia="SimSun"/>
          <w:b/>
          <w:i/>
        </w:rPr>
        <w:t>alapján feltételes ajánlattételről</w:t>
      </w:r>
    </w:p>
    <w:p w:rsidR="007C6D8E" w:rsidRPr="00053616" w:rsidRDefault="007C6D8E" w:rsidP="007C6D8E">
      <w:pPr>
        <w:jc w:val="both"/>
        <w:rPr>
          <w:sz w:val="16"/>
          <w:szCs w:val="16"/>
        </w:rPr>
      </w:pPr>
    </w:p>
    <w:p w:rsidR="007C6D8E" w:rsidRPr="001F6E20" w:rsidRDefault="007C6D8E" w:rsidP="007C6D8E">
      <w:pPr>
        <w:jc w:val="both"/>
        <w:rPr>
          <w:color w:val="000000"/>
        </w:rPr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</w:t>
      </w:r>
      <w:r>
        <w:t xml:space="preserve"> 5</w:t>
      </w:r>
      <w:r w:rsidRPr="001F6E20">
        <w:t xml:space="preserve"> igen szavazattal (Kocsis Róbert, Jónás Kálmán</w:t>
      </w:r>
      <w:r w:rsidRPr="001F6E20">
        <w:rPr>
          <w:color w:val="000000"/>
        </w:rPr>
        <w:br/>
        <w:t>Marosi György Csongor</w:t>
      </w:r>
      <w:r>
        <w:rPr>
          <w:color w:val="000000"/>
        </w:rPr>
        <w:t>, Dr. Nagy Gábor</w:t>
      </w:r>
      <w:r w:rsidRPr="001F6E20">
        <w:t xml:space="preserve">) </w:t>
      </w:r>
      <w:r>
        <w:t xml:space="preserve">1 </w:t>
      </w:r>
      <w:r w:rsidRPr="001F6E20">
        <w:t xml:space="preserve">ellenszavazat </w:t>
      </w:r>
      <w:r>
        <w:t>mellett (</w:t>
      </w:r>
      <w:r>
        <w:rPr>
          <w:color w:val="000000"/>
        </w:rPr>
        <w:t>Máté Lajos)</w:t>
      </w:r>
      <w:r w:rsidRPr="001F6E20">
        <w:t xml:space="preserve"> tartózkodás nélkül elfogadta a határozati javaslatot. A döntéshozatalban </w:t>
      </w:r>
      <w:r>
        <w:t>5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7C6D8E" w:rsidRPr="001F6E20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>
        <w:rPr>
          <w:b/>
        </w:rPr>
        <w:t>42/</w:t>
      </w:r>
      <w:r w:rsidRPr="001F6E20">
        <w:rPr>
          <w:b/>
        </w:rPr>
        <w:t>2023. (III. 23.) JIÜB határozat</w:t>
      </w:r>
    </w:p>
    <w:p w:rsidR="007C6D8E" w:rsidRDefault="007C6D8E" w:rsidP="007C6D8E">
      <w:pPr>
        <w:jc w:val="both"/>
      </w:pPr>
      <w:r w:rsidRPr="001F6E20">
        <w:t xml:space="preserve">Hajdúszoboszló Város Önkormányzatának Jogi, Igazgatási és Ügyrendi Bizottsága javasolja Hajdúszoboszló Város Önkormányzata Képviselő-testületének </w:t>
      </w:r>
      <w:r>
        <w:t>az alábbi határozati javaslat elfogadását:</w:t>
      </w:r>
    </w:p>
    <w:p w:rsidR="007C6D8E" w:rsidRPr="00394599" w:rsidRDefault="007C6D8E" w:rsidP="007C6D8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94599">
        <w:rPr>
          <w:rFonts w:ascii="Times New Roman" w:hAnsi="Times New Roman"/>
          <w:sz w:val="24"/>
          <w:szCs w:val="24"/>
        </w:rPr>
        <w:t xml:space="preserve">Hajdúszoboszló Város Önkormányzata Képviselő-testülete a Polgármesternek a Hajdúszoboszlói Református Egyházközséggel (a továbbiakban: Egyházközség) a 80/2023. (III. 23.) számú határozatban foglaltak szerint lefolytatott egyeztetéseinek eredményeként az alábbi feltételes ajánlatot teszi az Egyházközség részére: </w:t>
      </w:r>
    </w:p>
    <w:p w:rsidR="007C6D8E" w:rsidRPr="00394599" w:rsidRDefault="007C6D8E" w:rsidP="007C6D8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C6D8E" w:rsidRPr="00394599" w:rsidRDefault="007C6D8E" w:rsidP="007C6D8E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94599">
        <w:rPr>
          <w:rFonts w:ascii="Times New Roman" w:hAnsi="Times New Roman"/>
          <w:sz w:val="24"/>
          <w:szCs w:val="24"/>
        </w:rPr>
        <w:t xml:space="preserve">Hajdúszoboszló Város Önkormányzata elfogadja az Egyházközség tulajdonátvételi kérelmét a Hajdúszoboszló belterület 912/ és 913/ hrsz.-ú ingatlanok nevelési-oktatási feladatainak ellátását szolgáló 1598 m2-es része tekintetében. </w:t>
      </w:r>
    </w:p>
    <w:p w:rsidR="007C6D8E" w:rsidRPr="00394599" w:rsidRDefault="007C6D8E" w:rsidP="007C6D8E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94599">
        <w:rPr>
          <w:rFonts w:ascii="Times New Roman" w:hAnsi="Times New Roman"/>
          <w:sz w:val="24"/>
          <w:szCs w:val="24"/>
        </w:rPr>
        <w:t xml:space="preserve">A 912/ és 913/ hrsz.-ú ingatlanok fennmaradó, mindösszesen 2899 m2-es területe tekintetében visszterhes csereszerződés formájában lehetséges a tulajdonátruházás. Az ingatlanrészek független ingatlanforgalmi szakértő által megállapított értéke: 110.160.000.-Ft. A csereszerződés megkötése a szolgáltatás és ellenszolgáltatás értékarányosságának követelményére figyelemmel lehetséges. </w:t>
      </w:r>
    </w:p>
    <w:p w:rsidR="007C6D8E" w:rsidRPr="00394599" w:rsidRDefault="007C6D8E" w:rsidP="007C6D8E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94599">
        <w:rPr>
          <w:rFonts w:ascii="Times New Roman" w:hAnsi="Times New Roman"/>
          <w:sz w:val="24"/>
          <w:szCs w:val="24"/>
        </w:rPr>
        <w:t xml:space="preserve">Az Önkormányzat az érintett ingatlanok jelenlegi </w:t>
      </w:r>
      <w:proofErr w:type="gramStart"/>
      <w:r w:rsidRPr="00394599">
        <w:rPr>
          <w:rFonts w:ascii="Times New Roman" w:hAnsi="Times New Roman"/>
          <w:sz w:val="24"/>
          <w:szCs w:val="24"/>
        </w:rPr>
        <w:t>funkciójára</w:t>
      </w:r>
      <w:proofErr w:type="gramEnd"/>
      <w:r w:rsidRPr="00394599">
        <w:rPr>
          <w:rFonts w:ascii="Times New Roman" w:hAnsi="Times New Roman"/>
          <w:sz w:val="24"/>
          <w:szCs w:val="24"/>
        </w:rPr>
        <w:t>, valamint a felek között lezajlott egyeztetésekre tekintettel kezdeményezi, hogy a csereszerződés keretében az Egyházközség tulajdonát képező, 6203/ hrsz-ú, „kivett lakóház, udvar” megnevezésű, 4200 Hajdúszoboszló, Rákóczi utca 1. szám alatti 415 m2 területű ingatlan kerüljön átadásra, amelynek értékét az Önkormányzat által felkért független ingatlanforgalmi szakértő 89.880.000.-Ft -</w:t>
      </w:r>
      <w:proofErr w:type="spellStart"/>
      <w:r w:rsidRPr="00394599">
        <w:rPr>
          <w:rFonts w:ascii="Times New Roman" w:hAnsi="Times New Roman"/>
          <w:sz w:val="24"/>
          <w:szCs w:val="24"/>
        </w:rPr>
        <w:t>ban</w:t>
      </w:r>
      <w:proofErr w:type="spellEnd"/>
      <w:r w:rsidRPr="00394599">
        <w:rPr>
          <w:rFonts w:ascii="Times New Roman" w:hAnsi="Times New Roman"/>
          <w:sz w:val="24"/>
          <w:szCs w:val="24"/>
        </w:rPr>
        <w:t xml:space="preserve"> határozta meg. Az érékkülönbözetet (20.280.000.-Ft) az Egyházközség legfeljebb 2024. június 30 napjáig köteles legfeljebb két egyenlő részletben kifizetni, amelyből az első részlet a csereszerződés megkötését követő 8 napon belül esedékes. </w:t>
      </w:r>
    </w:p>
    <w:p w:rsidR="007C6D8E" w:rsidRPr="00394599" w:rsidRDefault="007C6D8E" w:rsidP="007C6D8E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94599">
        <w:rPr>
          <w:rFonts w:ascii="Times New Roman" w:hAnsi="Times New Roman"/>
          <w:sz w:val="24"/>
          <w:szCs w:val="24"/>
        </w:rPr>
        <w:t xml:space="preserve">A Képviselő-testület felkéri a Polgármestert, hogy a jelen feltételes ajánlat Egyházközség általi írásbeli elfogadása esetén a körülmények által lehetővé tett legrövidebb időn belül terjessze a Képviselő-testület elé elfogadásra a végleges ajánlatot, továbbá a végleges ajánlattételről szóló döntést követően haladéktalanul adja ki az Egyházközség sikeres pályázatához szükséges tulajdonosi nyilatkozatot. </w:t>
      </w:r>
    </w:p>
    <w:p w:rsidR="007C6D8E" w:rsidRDefault="007C6D8E" w:rsidP="007C6D8E">
      <w:pPr>
        <w:jc w:val="both"/>
      </w:pPr>
    </w:p>
    <w:p w:rsidR="007C6D8E" w:rsidRPr="001F6E20" w:rsidRDefault="007C6D8E" w:rsidP="007C6D8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7C6D8E" w:rsidRPr="001F6E20" w:rsidRDefault="007C6D8E" w:rsidP="007C6D8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 xml:space="preserve">2023. </w:t>
      </w:r>
      <w:r>
        <w:t>áprili</w:t>
      </w:r>
      <w:r w:rsidRPr="001F6E20">
        <w:t>s 2</w:t>
      </w:r>
      <w:r>
        <w:t>0</w:t>
      </w:r>
      <w:r w:rsidRPr="001F6E20">
        <w:t>.</w:t>
      </w:r>
    </w:p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7C6D8E">
        <w:t>2023. május 11.</w:t>
      </w:r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3B1E9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544258A"/>
    <w:multiLevelType w:val="hybridMultilevel"/>
    <w:tmpl w:val="40E29B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20B8F"/>
    <w:multiLevelType w:val="hybridMultilevel"/>
    <w:tmpl w:val="5C523318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2555535"/>
    <w:multiLevelType w:val="hybridMultilevel"/>
    <w:tmpl w:val="DB108B66"/>
    <w:lvl w:ilvl="0" w:tplc="09289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3363C23"/>
    <w:multiLevelType w:val="hybridMultilevel"/>
    <w:tmpl w:val="FDBE0C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439EA"/>
    <w:multiLevelType w:val="hybridMultilevel"/>
    <w:tmpl w:val="F156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02878"/>
    <w:rsid w:val="00327BC8"/>
    <w:rsid w:val="003368B8"/>
    <w:rsid w:val="00353357"/>
    <w:rsid w:val="003A3720"/>
    <w:rsid w:val="003B1E90"/>
    <w:rsid w:val="003B2F48"/>
    <w:rsid w:val="003E7271"/>
    <w:rsid w:val="004C7FD5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842B9C"/>
    <w:rsid w:val="00891490"/>
    <w:rsid w:val="008A3302"/>
    <w:rsid w:val="008A46B5"/>
    <w:rsid w:val="008A561A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A171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D8B6-D059-4DE3-9A8A-6C15ED94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1959</Words>
  <Characters>13522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2023-05-11T08:06:00Z</dcterms:created>
  <dcterms:modified xsi:type="dcterms:W3CDTF">2023-05-24T14:06:00Z</dcterms:modified>
</cp:coreProperties>
</file>